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07112" w14:textId="35FF8A98" w:rsidR="00AF6F99" w:rsidRDefault="00A85675" w:rsidP="004D3381">
      <w:pPr>
        <w:spacing w:after="0" w:line="276" w:lineRule="auto"/>
        <w:jc w:val="center"/>
        <w:rPr>
          <w:rFonts w:ascii="Arial" w:eastAsiaTheme="minorHAnsi" w:hAnsi="Arial"/>
          <w:b/>
          <w:color w:val="000000"/>
          <w:sz w:val="28"/>
          <w:szCs w:val="28"/>
          <w:lang w:val="en-US"/>
        </w:rPr>
      </w:pPr>
      <w:r>
        <w:rPr>
          <w:rFonts w:ascii="Arial" w:eastAsiaTheme="minorHAnsi" w:hAnsi="Arial"/>
          <w:b/>
          <w:noProof/>
          <w:color w:val="000000"/>
          <w:sz w:val="28"/>
          <w:szCs w:val="28"/>
          <w:lang w:eastAsia="en-AU"/>
        </w:rPr>
        <w:drawing>
          <wp:inline distT="0" distB="0" distL="0" distR="0" wp14:anchorId="4A9DD563" wp14:editId="10B6203D">
            <wp:extent cx="6108700" cy="1384300"/>
            <wp:effectExtent l="0" t="0" r="0" b="0"/>
            <wp:docPr id="3" name="Picture 3" descr="Macintosh HD:Users:janekeen:Desktop:NASAA:••WORK:0014_GMO Activity:SOCIAL MEDIA:•LAYOUTS:SA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keen:Desktop:NASAA:••WORK:0014_GMO Activity:SOCIAL MEDIA:•LAYOUTS:SA Landsca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1384300"/>
                    </a:xfrm>
                    <a:prstGeom prst="rect">
                      <a:avLst/>
                    </a:prstGeom>
                    <a:noFill/>
                    <a:ln>
                      <a:noFill/>
                    </a:ln>
                  </pic:spPr>
                </pic:pic>
              </a:graphicData>
            </a:graphic>
          </wp:inline>
        </w:drawing>
      </w:r>
    </w:p>
    <w:p w14:paraId="66379961" w14:textId="77777777" w:rsidR="00AF6F99" w:rsidRDefault="00AF6F99" w:rsidP="00AF6F99">
      <w:pPr>
        <w:spacing w:after="0" w:line="276" w:lineRule="auto"/>
        <w:rPr>
          <w:rFonts w:ascii="Arial" w:eastAsiaTheme="minorHAnsi" w:hAnsi="Arial"/>
          <w:b/>
          <w:color w:val="000000"/>
          <w:sz w:val="28"/>
          <w:szCs w:val="28"/>
          <w:lang w:val="en-US"/>
        </w:rPr>
      </w:pPr>
    </w:p>
    <w:p w14:paraId="2774B92B" w14:textId="77777777" w:rsidR="00A85675" w:rsidRDefault="00A85675" w:rsidP="004D3381">
      <w:pPr>
        <w:spacing w:after="0" w:line="276" w:lineRule="auto"/>
        <w:jc w:val="center"/>
        <w:rPr>
          <w:rFonts w:ascii="Arial" w:eastAsiaTheme="minorHAnsi" w:hAnsi="Arial"/>
          <w:b/>
          <w:color w:val="000000"/>
          <w:sz w:val="28"/>
          <w:szCs w:val="28"/>
          <w:lang w:val="en-US"/>
        </w:rPr>
      </w:pPr>
    </w:p>
    <w:p w14:paraId="777CA3C5" w14:textId="2168D4FB" w:rsidR="00556EBD" w:rsidRPr="00290746" w:rsidRDefault="00072F39" w:rsidP="004D3381">
      <w:pPr>
        <w:spacing w:after="0" w:line="276" w:lineRule="auto"/>
        <w:jc w:val="center"/>
        <w:rPr>
          <w:rFonts w:ascii="Calibri" w:eastAsiaTheme="minorHAnsi" w:hAnsi="Calibri" w:cs="Calibri"/>
          <w:b/>
          <w:color w:val="000000"/>
          <w:sz w:val="22"/>
          <w:szCs w:val="22"/>
          <w:lang w:val="en-US"/>
        </w:rPr>
      </w:pPr>
      <w:r w:rsidRPr="00290746">
        <w:rPr>
          <w:rFonts w:ascii="Calibri" w:eastAsiaTheme="minorHAnsi" w:hAnsi="Calibri" w:cs="Calibri"/>
          <w:b/>
          <w:color w:val="000000"/>
          <w:sz w:val="22"/>
          <w:szCs w:val="22"/>
          <w:lang w:val="en-US"/>
        </w:rPr>
        <w:t xml:space="preserve">Presentation to </w:t>
      </w:r>
      <w:r w:rsidR="004D3381" w:rsidRPr="00290746">
        <w:rPr>
          <w:rFonts w:ascii="Calibri" w:eastAsiaTheme="minorHAnsi" w:hAnsi="Calibri" w:cs="Calibri"/>
          <w:b/>
          <w:color w:val="FF0000"/>
          <w:sz w:val="22"/>
          <w:szCs w:val="22"/>
          <w:lang w:val="en-US"/>
        </w:rPr>
        <w:t>[ Insert Council District here ]</w:t>
      </w:r>
      <w:r w:rsidR="004D3381" w:rsidRPr="00290746">
        <w:rPr>
          <w:rFonts w:ascii="Calibri" w:eastAsiaTheme="minorHAnsi" w:hAnsi="Calibri" w:cs="Calibri"/>
          <w:b/>
          <w:color w:val="000000"/>
          <w:sz w:val="22"/>
          <w:szCs w:val="22"/>
          <w:lang w:val="en-US"/>
        </w:rPr>
        <w:t xml:space="preserve"> </w:t>
      </w:r>
      <w:r w:rsidR="00556EBD" w:rsidRPr="00290746">
        <w:rPr>
          <w:rFonts w:ascii="Calibri" w:eastAsiaTheme="minorHAnsi" w:hAnsi="Calibri" w:cs="Calibri"/>
          <w:b/>
          <w:color w:val="000000"/>
          <w:sz w:val="22"/>
          <w:szCs w:val="22"/>
          <w:lang w:val="en-US"/>
        </w:rPr>
        <w:t xml:space="preserve">in support of our </w:t>
      </w:r>
    </w:p>
    <w:p w14:paraId="03A3BD86" w14:textId="452D2EDF" w:rsidR="002A4DDC" w:rsidRPr="00290746" w:rsidRDefault="004D3381" w:rsidP="004D3381">
      <w:pPr>
        <w:spacing w:after="0" w:line="276" w:lineRule="auto"/>
        <w:jc w:val="center"/>
        <w:rPr>
          <w:rFonts w:ascii="Calibri" w:eastAsiaTheme="minorHAnsi" w:hAnsi="Calibri" w:cs="Calibri"/>
          <w:b/>
          <w:color w:val="000000"/>
          <w:sz w:val="22"/>
          <w:szCs w:val="22"/>
          <w:lang w:val="en-US"/>
        </w:rPr>
      </w:pPr>
      <w:r w:rsidRPr="00290746">
        <w:rPr>
          <w:rFonts w:ascii="Calibri" w:eastAsiaTheme="minorHAnsi" w:hAnsi="Calibri" w:cs="Calibri"/>
          <w:b/>
          <w:color w:val="000000"/>
          <w:sz w:val="22"/>
          <w:szCs w:val="22"/>
          <w:lang w:val="en-US"/>
        </w:rPr>
        <w:t>Regional</w:t>
      </w:r>
      <w:r w:rsidR="00556EBD" w:rsidRPr="00290746">
        <w:rPr>
          <w:rFonts w:ascii="Calibri" w:eastAsiaTheme="minorHAnsi" w:hAnsi="Calibri" w:cs="Calibri"/>
          <w:b/>
          <w:color w:val="000000"/>
          <w:sz w:val="22"/>
          <w:szCs w:val="22"/>
          <w:lang w:val="en-US"/>
        </w:rPr>
        <w:t xml:space="preserve"> area remaining a GM-free </w:t>
      </w:r>
      <w:r w:rsidR="00953F5F" w:rsidRPr="00290746">
        <w:rPr>
          <w:rFonts w:ascii="Calibri" w:eastAsiaTheme="minorHAnsi" w:hAnsi="Calibri" w:cs="Calibri"/>
          <w:b/>
          <w:color w:val="000000"/>
          <w:sz w:val="22"/>
          <w:szCs w:val="22"/>
          <w:lang w:val="en-US"/>
        </w:rPr>
        <w:t xml:space="preserve">Crop </w:t>
      </w:r>
      <w:r w:rsidR="00556EBD" w:rsidRPr="00290746">
        <w:rPr>
          <w:rFonts w:ascii="Calibri" w:eastAsiaTheme="minorHAnsi" w:hAnsi="Calibri" w:cs="Calibri"/>
          <w:b/>
          <w:color w:val="000000"/>
          <w:sz w:val="22"/>
          <w:szCs w:val="22"/>
          <w:lang w:val="en-US"/>
        </w:rPr>
        <w:t>Zone</w:t>
      </w:r>
    </w:p>
    <w:p w14:paraId="3BAA6205"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127F3754" w14:textId="77777777" w:rsidR="002A4DDC" w:rsidRPr="00290746" w:rsidRDefault="002A4DDC" w:rsidP="004D3381">
      <w:p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b/>
          <w:color w:val="000000"/>
          <w:sz w:val="22"/>
          <w:szCs w:val="22"/>
          <w:lang w:val="en-US"/>
        </w:rPr>
        <w:t xml:space="preserve">Why we want our Council to remain a GM-free </w:t>
      </w:r>
      <w:r w:rsidR="00F45E1D" w:rsidRPr="00290746">
        <w:rPr>
          <w:rFonts w:ascii="Calibri" w:eastAsiaTheme="minorHAnsi" w:hAnsi="Calibri" w:cs="Calibri"/>
          <w:b/>
          <w:color w:val="000000"/>
          <w:sz w:val="22"/>
          <w:szCs w:val="22"/>
          <w:lang w:val="en-US"/>
        </w:rPr>
        <w:t xml:space="preserve">Crop </w:t>
      </w:r>
      <w:r w:rsidRPr="00290746">
        <w:rPr>
          <w:rFonts w:ascii="Calibri" w:eastAsiaTheme="minorHAnsi" w:hAnsi="Calibri" w:cs="Calibri"/>
          <w:b/>
          <w:color w:val="000000"/>
          <w:sz w:val="22"/>
          <w:szCs w:val="22"/>
          <w:lang w:val="en-US"/>
        </w:rPr>
        <w:t>Zone</w:t>
      </w:r>
    </w:p>
    <w:p w14:paraId="357A5F5E"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32A9686C" w14:textId="77777777" w:rsidR="002A4DDC" w:rsidRPr="00290746" w:rsidRDefault="002A4DDC" w:rsidP="004D3381">
      <w:p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color w:val="000000"/>
          <w:sz w:val="22"/>
          <w:szCs w:val="22"/>
          <w:lang w:val="en-US"/>
        </w:rPr>
        <w:t>Losing South Australia's state-wide GM-free status and reputation</w:t>
      </w:r>
      <w:r w:rsidR="002C0EAA" w:rsidRPr="00290746">
        <w:rPr>
          <w:rFonts w:ascii="Calibri" w:eastAsiaTheme="minorHAnsi" w:hAnsi="Calibri" w:cs="Calibri"/>
          <w:color w:val="000000"/>
          <w:sz w:val="22"/>
          <w:szCs w:val="22"/>
          <w:lang w:val="en-US"/>
        </w:rPr>
        <w:t xml:space="preserve"> for high quality GM-free food products</w:t>
      </w:r>
      <w:r w:rsidRPr="00290746">
        <w:rPr>
          <w:rFonts w:ascii="Calibri" w:eastAsiaTheme="minorHAnsi" w:hAnsi="Calibri" w:cs="Calibri"/>
          <w:color w:val="000000"/>
          <w:sz w:val="22"/>
          <w:szCs w:val="22"/>
          <w:lang w:val="en-US"/>
        </w:rPr>
        <w:t xml:space="preserve"> will disrupt mar</w:t>
      </w:r>
      <w:r w:rsidR="00CA4502" w:rsidRPr="00290746">
        <w:rPr>
          <w:rFonts w:ascii="Calibri" w:eastAsiaTheme="minorHAnsi" w:hAnsi="Calibri" w:cs="Calibri"/>
          <w:color w:val="000000"/>
          <w:sz w:val="22"/>
          <w:szCs w:val="22"/>
          <w:lang w:val="en-US"/>
        </w:rPr>
        <w:t>ket</w:t>
      </w:r>
      <w:r w:rsidRPr="00290746">
        <w:rPr>
          <w:rFonts w:ascii="Calibri" w:eastAsiaTheme="minorHAnsi" w:hAnsi="Calibri" w:cs="Calibri"/>
          <w:color w:val="000000"/>
          <w:sz w:val="22"/>
          <w:szCs w:val="22"/>
          <w:lang w:val="en-US"/>
        </w:rPr>
        <w:t xml:space="preserve"> and trade</w:t>
      </w:r>
      <w:r w:rsidR="00CA4502" w:rsidRPr="00290746">
        <w:rPr>
          <w:rFonts w:ascii="Calibri" w:eastAsiaTheme="minorHAnsi" w:hAnsi="Calibri" w:cs="Calibri"/>
          <w:color w:val="000000"/>
          <w:sz w:val="22"/>
          <w:szCs w:val="22"/>
          <w:lang w:val="en-US"/>
        </w:rPr>
        <w:t xml:space="preserve"> opportunities</w:t>
      </w:r>
      <w:r w:rsidRPr="00290746">
        <w:rPr>
          <w:rFonts w:ascii="Calibri" w:eastAsiaTheme="minorHAnsi" w:hAnsi="Calibri" w:cs="Calibri"/>
          <w:color w:val="000000"/>
          <w:sz w:val="22"/>
          <w:szCs w:val="22"/>
          <w:lang w:val="en-US"/>
        </w:rPr>
        <w:t xml:space="preserve"> for producers and processors </w:t>
      </w:r>
      <w:r w:rsidR="002C0EAA" w:rsidRPr="00290746">
        <w:rPr>
          <w:rFonts w:ascii="Calibri" w:eastAsiaTheme="minorHAnsi" w:hAnsi="Calibri" w:cs="Calibri"/>
          <w:color w:val="000000"/>
          <w:sz w:val="22"/>
          <w:szCs w:val="22"/>
          <w:lang w:val="en-US"/>
        </w:rPr>
        <w:t>all over the state, including</w:t>
      </w:r>
      <w:r w:rsidRPr="00290746">
        <w:rPr>
          <w:rFonts w:ascii="Calibri" w:eastAsiaTheme="minorHAnsi" w:hAnsi="Calibri" w:cs="Calibri"/>
          <w:color w:val="000000"/>
          <w:sz w:val="22"/>
          <w:szCs w:val="22"/>
          <w:lang w:val="en-US"/>
        </w:rPr>
        <w:t xml:space="preserve"> </w:t>
      </w:r>
      <w:r w:rsidR="00EA7012" w:rsidRPr="00290746">
        <w:rPr>
          <w:rFonts w:ascii="Calibri" w:eastAsiaTheme="minorHAnsi" w:hAnsi="Calibri" w:cs="Calibri"/>
          <w:color w:val="000000"/>
          <w:sz w:val="22"/>
          <w:szCs w:val="22"/>
          <w:lang w:val="en-US"/>
        </w:rPr>
        <w:t xml:space="preserve">those in </w:t>
      </w:r>
      <w:r w:rsidRPr="00290746">
        <w:rPr>
          <w:rFonts w:ascii="Calibri" w:eastAsiaTheme="minorHAnsi" w:hAnsi="Calibri" w:cs="Calibri"/>
          <w:color w:val="000000"/>
          <w:sz w:val="22"/>
          <w:szCs w:val="22"/>
          <w:lang w:val="en-US"/>
        </w:rPr>
        <w:t xml:space="preserve">our </w:t>
      </w:r>
      <w:r w:rsidR="00EA7012" w:rsidRPr="00290746">
        <w:rPr>
          <w:rFonts w:ascii="Calibri" w:eastAsiaTheme="minorHAnsi" w:hAnsi="Calibri" w:cs="Calibri"/>
          <w:color w:val="000000"/>
          <w:sz w:val="22"/>
          <w:szCs w:val="22"/>
          <w:lang w:val="en-US"/>
        </w:rPr>
        <w:t>council area</w:t>
      </w:r>
      <w:r w:rsidRPr="00290746">
        <w:rPr>
          <w:rFonts w:ascii="Calibri" w:eastAsiaTheme="minorHAnsi" w:hAnsi="Calibri" w:cs="Calibri"/>
          <w:color w:val="000000"/>
          <w:sz w:val="22"/>
          <w:szCs w:val="22"/>
          <w:lang w:val="en-US"/>
        </w:rPr>
        <w:t>.</w:t>
      </w:r>
    </w:p>
    <w:p w14:paraId="2817D7D2"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35BF4BF0" w14:textId="77777777" w:rsidR="002A4DDC" w:rsidRPr="00290746" w:rsidRDefault="002A4DDC" w:rsidP="004D3381">
      <w:p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color w:val="000000"/>
          <w:sz w:val="22"/>
          <w:szCs w:val="22"/>
          <w:lang w:val="en-US"/>
        </w:rPr>
        <w:t>Kangaroo Island farmers worked hard to stay GM-free as they earn big premiums for the island's GM-free grains and beverages, in local and export markets. KI Pure Grain told the Anderson Inquiry,</w:t>
      </w:r>
    </w:p>
    <w:p w14:paraId="06D0F5F5"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19785B39" w14:textId="77777777" w:rsidR="002A4DDC" w:rsidRPr="00290746" w:rsidRDefault="002A4DDC" w:rsidP="004D3381">
      <w:pPr>
        <w:spacing w:after="0" w:line="276" w:lineRule="auto"/>
        <w:ind w:left="720"/>
        <w:rPr>
          <w:rFonts w:ascii="Calibri" w:eastAsiaTheme="minorHAnsi" w:hAnsi="Calibri" w:cs="Calibri"/>
          <w:i/>
          <w:color w:val="000000"/>
          <w:sz w:val="22"/>
          <w:szCs w:val="22"/>
          <w:lang w:val="en-US"/>
        </w:rPr>
      </w:pPr>
      <w:r w:rsidRPr="00290746">
        <w:rPr>
          <w:rFonts w:ascii="Calibri" w:eastAsiaTheme="minorHAnsi" w:hAnsi="Calibri" w:cs="Calibri"/>
          <w:i/>
          <w:color w:val="000000"/>
          <w:sz w:val="22"/>
          <w:szCs w:val="22"/>
          <w:lang w:val="en-US"/>
        </w:rPr>
        <w:t>“The potential direct cost to KIPG and the KI Grain Growers is the loss of demand for our Non-GM Canola which presently stands at approximately $3,025,000. Additionally, … there is potential to lose further sales of other grains marketed as 'GM Free' which would add to this loss.”</w:t>
      </w:r>
    </w:p>
    <w:p w14:paraId="39505B6B"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5ACFFD2C" w14:textId="77777777" w:rsidR="002A4DDC" w:rsidRPr="00290746" w:rsidRDefault="002A4DDC" w:rsidP="004D3381">
      <w:p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color w:val="000000"/>
          <w:sz w:val="22"/>
          <w:szCs w:val="22"/>
          <w:lang w:val="en-US"/>
        </w:rPr>
        <w:t>The Palsystem Consumers' Co-operative Union of Japan's submission noted their strict non-GM policy, so they bought canola and honey exclusively from Kangaroo Island, with annual revenues of $6 million to the Island's economy. They added</w:t>
      </w:r>
    </w:p>
    <w:p w14:paraId="78307100"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756BFC0A" w14:textId="77777777" w:rsidR="002A4DDC" w:rsidRPr="00290746" w:rsidRDefault="002A4DDC" w:rsidP="004D3381">
      <w:pPr>
        <w:spacing w:after="0" w:line="276" w:lineRule="auto"/>
        <w:ind w:left="720"/>
        <w:rPr>
          <w:rFonts w:ascii="Calibri" w:eastAsiaTheme="minorHAnsi" w:hAnsi="Calibri" w:cs="Calibri"/>
          <w:i/>
          <w:color w:val="000000"/>
          <w:sz w:val="22"/>
          <w:szCs w:val="22"/>
          <w:lang w:val="en-US"/>
        </w:rPr>
      </w:pPr>
      <w:r w:rsidRPr="00290746">
        <w:rPr>
          <w:rFonts w:ascii="Calibri" w:eastAsiaTheme="minorHAnsi" w:hAnsi="Calibri" w:cs="Calibri"/>
          <w:i/>
          <w:color w:val="000000"/>
          <w:sz w:val="22"/>
          <w:szCs w:val="22"/>
          <w:lang w:val="en-US"/>
        </w:rPr>
        <w:t>“In order to further develop our economic contribution for both Kangaroo Island and the whole of South Australia, we are currently working on a plan to expand our range and volume of non-GM products, but the extension of the moratorium is critical to this plan.”</w:t>
      </w:r>
    </w:p>
    <w:p w14:paraId="4AB11354"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063F558F" w14:textId="77777777" w:rsidR="002A4DDC" w:rsidRPr="00290746" w:rsidRDefault="00184077" w:rsidP="004D3381">
      <w:p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color w:val="000000"/>
          <w:sz w:val="22"/>
          <w:szCs w:val="22"/>
          <w:lang w:val="en-US"/>
        </w:rPr>
        <w:lastRenderedPageBreak/>
        <w:t>Another GM-</w:t>
      </w:r>
      <w:r w:rsidR="002A4DDC" w:rsidRPr="00290746">
        <w:rPr>
          <w:rFonts w:ascii="Calibri" w:eastAsiaTheme="minorHAnsi" w:hAnsi="Calibri" w:cs="Calibri"/>
          <w:color w:val="000000"/>
          <w:sz w:val="22"/>
          <w:szCs w:val="22"/>
          <w:lang w:val="en-US"/>
        </w:rPr>
        <w:t xml:space="preserve">free Japanese Consumer Co-operative, Coop Shizenha, </w:t>
      </w:r>
      <w:r w:rsidRPr="00290746">
        <w:rPr>
          <w:rFonts w:ascii="Calibri" w:eastAsiaTheme="minorHAnsi" w:hAnsi="Calibri" w:cs="Calibri"/>
          <w:color w:val="000000"/>
          <w:sz w:val="22"/>
          <w:szCs w:val="22"/>
          <w:lang w:val="en-US"/>
        </w:rPr>
        <w:t xml:space="preserve">which </w:t>
      </w:r>
      <w:r w:rsidR="002A4DDC" w:rsidRPr="00290746">
        <w:rPr>
          <w:rFonts w:ascii="Calibri" w:eastAsiaTheme="minorHAnsi" w:hAnsi="Calibri" w:cs="Calibri"/>
          <w:color w:val="000000"/>
          <w:sz w:val="22"/>
          <w:szCs w:val="22"/>
          <w:lang w:val="en-US"/>
        </w:rPr>
        <w:t xml:space="preserve">has over 142,000 members </w:t>
      </w:r>
      <w:r w:rsidRPr="00290746">
        <w:rPr>
          <w:rFonts w:ascii="Calibri" w:eastAsiaTheme="minorHAnsi" w:hAnsi="Calibri" w:cs="Calibri"/>
          <w:color w:val="000000"/>
          <w:sz w:val="22"/>
          <w:szCs w:val="22"/>
          <w:lang w:val="en-US"/>
        </w:rPr>
        <w:t>said</w:t>
      </w:r>
      <w:r w:rsidR="002A4DDC" w:rsidRPr="00290746">
        <w:rPr>
          <w:rFonts w:ascii="Calibri" w:eastAsiaTheme="minorHAnsi" w:hAnsi="Calibri" w:cs="Calibri"/>
          <w:color w:val="000000"/>
          <w:sz w:val="22"/>
          <w:szCs w:val="22"/>
          <w:lang w:val="en-US"/>
        </w:rPr>
        <w:t>,</w:t>
      </w:r>
    </w:p>
    <w:p w14:paraId="46C212D6"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1E5964F3" w14:textId="77777777" w:rsidR="002A4DDC" w:rsidRPr="00290746" w:rsidRDefault="002A4DDC" w:rsidP="004D3381">
      <w:pPr>
        <w:spacing w:after="0" w:line="276" w:lineRule="auto"/>
        <w:ind w:left="720"/>
        <w:rPr>
          <w:rFonts w:ascii="Calibri" w:eastAsiaTheme="minorHAnsi" w:hAnsi="Calibri" w:cs="Calibri"/>
          <w:i/>
          <w:color w:val="000000"/>
          <w:sz w:val="22"/>
          <w:szCs w:val="22"/>
          <w:lang w:val="en-US"/>
        </w:rPr>
      </w:pPr>
      <w:r w:rsidRPr="00290746">
        <w:rPr>
          <w:rFonts w:ascii="Calibri" w:eastAsiaTheme="minorHAnsi" w:hAnsi="Calibri" w:cs="Calibri"/>
          <w:i/>
          <w:color w:val="000000"/>
          <w:sz w:val="22"/>
          <w:szCs w:val="22"/>
          <w:lang w:val="en-US"/>
        </w:rPr>
        <w:t>“Our turnover is expected to reach AUD$233 million this fiscal year [2018]” and we “hope that we can contribute further to your economy by purchasing agricultural products cultivated in South Australia and Kangaroo Island as the only remaining Non-GM cultivation area of your country.”</w:t>
      </w:r>
    </w:p>
    <w:p w14:paraId="66828382"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5B6A627F" w14:textId="446ADC17" w:rsidR="002A4DDC" w:rsidRPr="00290746" w:rsidRDefault="002A4DDC" w:rsidP="004D3381">
      <w:p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color w:val="000000"/>
          <w:sz w:val="22"/>
          <w:szCs w:val="22"/>
          <w:lang w:val="en-US"/>
        </w:rPr>
        <w:t>To boost its case for lifting the GM Crop Moratorium on mainland SA, the Marshall Government commissioned the Anderson Review with short term and narrow Terms of Reference. The report was based on shaky assumptions, excluded relevant information, and ignored inconvenient data. As GeneEthics submission pointed out:</w:t>
      </w:r>
    </w:p>
    <w:p w14:paraId="1B517C6E" w14:textId="77777777" w:rsidR="002A4DDC" w:rsidRPr="00290746" w:rsidRDefault="002A4DDC" w:rsidP="00290746">
      <w:pPr>
        <w:spacing w:before="120" w:after="0" w:line="276" w:lineRule="auto"/>
        <w:ind w:left="720"/>
        <w:rPr>
          <w:rFonts w:ascii="Calibri" w:eastAsiaTheme="minorHAnsi" w:hAnsi="Calibri" w:cs="Calibri"/>
          <w:i/>
          <w:color w:val="000000"/>
          <w:sz w:val="22"/>
          <w:szCs w:val="22"/>
          <w:lang w:val="en-US"/>
        </w:rPr>
      </w:pPr>
      <w:r w:rsidRPr="00290746">
        <w:rPr>
          <w:rFonts w:ascii="Calibri" w:eastAsiaTheme="minorHAnsi" w:hAnsi="Calibri" w:cs="Calibri"/>
          <w:i/>
          <w:color w:val="000000"/>
          <w:sz w:val="22"/>
          <w:szCs w:val="22"/>
          <w:lang w:val="en-US"/>
        </w:rPr>
        <w:t>“Australian non-GM canola has earned premiums in Europe since 2006 and the GM canola discounts continue to be significant. CSIRO team leader Dr Sandra Eady and Australian Export Grains Innovation Centre chief economist Ross Kingwell confirmed that "We've achieved a $100 million per year premium for our farmers, given the extra $20-$40/tonne paid for Australian non-GM Australian canola.”</w:t>
      </w:r>
    </w:p>
    <w:p w14:paraId="201F36B8"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6882F181" w14:textId="77777777" w:rsidR="002A4DDC" w:rsidRPr="00290746" w:rsidRDefault="002A4DDC" w:rsidP="004D3381">
      <w:p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color w:val="000000"/>
          <w:sz w:val="22"/>
          <w:szCs w:val="22"/>
          <w:lang w:val="en-US"/>
        </w:rPr>
        <w:t>In the week ending June 5, 2020, GM canola was discounted $95/tonne in WA comp</w:t>
      </w:r>
      <w:r w:rsidR="009D44CD" w:rsidRPr="00290746">
        <w:rPr>
          <w:rFonts w:ascii="Calibri" w:eastAsiaTheme="minorHAnsi" w:hAnsi="Calibri" w:cs="Calibri"/>
          <w:color w:val="000000"/>
          <w:sz w:val="22"/>
          <w:szCs w:val="22"/>
          <w:lang w:val="en-US"/>
        </w:rPr>
        <w:t>a</w:t>
      </w:r>
      <w:r w:rsidRPr="00290746">
        <w:rPr>
          <w:rFonts w:ascii="Calibri" w:eastAsiaTheme="minorHAnsi" w:hAnsi="Calibri" w:cs="Calibri"/>
          <w:color w:val="000000"/>
          <w:sz w:val="22"/>
          <w:szCs w:val="22"/>
          <w:lang w:val="en-US"/>
        </w:rPr>
        <w:t>red with non-GM varieties, $39/tonne in Port Melbourne, and up to $39/tonne in rural NSW.</w:t>
      </w:r>
    </w:p>
    <w:p w14:paraId="0277D8B4"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4AC12803" w14:textId="77777777" w:rsidR="002A4DDC" w:rsidRPr="00290746" w:rsidRDefault="002A4DDC" w:rsidP="004D3381">
      <w:p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b/>
          <w:color w:val="000000"/>
          <w:sz w:val="22"/>
          <w:szCs w:val="22"/>
          <w:lang w:val="en-US"/>
        </w:rPr>
        <w:t>What we want our council to achieve</w:t>
      </w:r>
    </w:p>
    <w:p w14:paraId="0EE1DB98" w14:textId="77777777" w:rsidR="002A4DDC" w:rsidRPr="00290746" w:rsidRDefault="002A4DDC" w:rsidP="004D3381">
      <w:p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color w:val="000000"/>
          <w:sz w:val="22"/>
          <w:szCs w:val="22"/>
          <w:lang w:val="en-US"/>
        </w:rPr>
        <w:t>Council has the opportunity to remain a GM-free Zone, despite the Government’s determination to make the whole South Australian mainland into</w:t>
      </w:r>
      <w:r w:rsidR="009D44CD" w:rsidRPr="00290746">
        <w:rPr>
          <w:rFonts w:ascii="Calibri" w:eastAsiaTheme="minorHAnsi" w:hAnsi="Calibri" w:cs="Calibri"/>
          <w:color w:val="000000"/>
          <w:sz w:val="22"/>
          <w:szCs w:val="22"/>
          <w:lang w:val="en-US"/>
        </w:rPr>
        <w:t xml:space="preserve"> a</w:t>
      </w:r>
      <w:r w:rsidRPr="00290746">
        <w:rPr>
          <w:rFonts w:ascii="Calibri" w:eastAsiaTheme="minorHAnsi" w:hAnsi="Calibri" w:cs="Calibri"/>
          <w:color w:val="000000"/>
          <w:sz w:val="22"/>
          <w:szCs w:val="22"/>
          <w:lang w:val="en-US"/>
        </w:rPr>
        <w:t xml:space="preserve"> GM crop area.</w:t>
      </w:r>
    </w:p>
    <w:p w14:paraId="09B204E7" w14:textId="77777777" w:rsidR="002A4DDC" w:rsidRPr="00290746" w:rsidRDefault="002A4DDC" w:rsidP="004D3381">
      <w:pPr>
        <w:spacing w:after="0" w:line="276" w:lineRule="auto"/>
        <w:rPr>
          <w:rFonts w:ascii="Calibri" w:eastAsiaTheme="minorHAnsi" w:hAnsi="Calibri" w:cs="Calibri"/>
          <w:color w:val="000000"/>
          <w:sz w:val="22"/>
          <w:szCs w:val="22"/>
          <w:lang w:val="en-US"/>
        </w:rPr>
      </w:pPr>
    </w:p>
    <w:p w14:paraId="0D72CB9E" w14:textId="77777777" w:rsidR="0080080D" w:rsidRPr="00290746" w:rsidRDefault="002A4DDC" w:rsidP="004D3381">
      <w:pPr>
        <w:spacing w:line="276" w:lineRule="auto"/>
        <w:rPr>
          <w:rFonts w:ascii="Calibri" w:hAnsi="Calibri" w:cs="Calibri"/>
          <w:sz w:val="22"/>
          <w:szCs w:val="22"/>
        </w:rPr>
      </w:pPr>
      <w:r w:rsidRPr="00290746">
        <w:rPr>
          <w:rFonts w:ascii="Calibri" w:hAnsi="Calibri" w:cs="Calibri"/>
          <w:sz w:val="22"/>
          <w:szCs w:val="22"/>
        </w:rPr>
        <w:t xml:space="preserve">We want council to wholeheartedly embrace this process and make its best efforts to marshal the processes and community resources so that a GM-free </w:t>
      </w:r>
      <w:r w:rsidR="00CC1D23" w:rsidRPr="00290746">
        <w:rPr>
          <w:rFonts w:ascii="Calibri" w:hAnsi="Calibri" w:cs="Calibri"/>
          <w:sz w:val="22"/>
          <w:szCs w:val="22"/>
        </w:rPr>
        <w:t xml:space="preserve">Crop </w:t>
      </w:r>
      <w:r w:rsidRPr="00290746">
        <w:rPr>
          <w:rFonts w:ascii="Calibri" w:hAnsi="Calibri" w:cs="Calibri"/>
          <w:sz w:val="22"/>
          <w:szCs w:val="22"/>
        </w:rPr>
        <w:t>Zone can be established here.</w:t>
      </w:r>
    </w:p>
    <w:p w14:paraId="20DC6F1A" w14:textId="77777777" w:rsidR="0080080D" w:rsidRPr="00290746" w:rsidRDefault="0080080D" w:rsidP="004D3381">
      <w:p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b/>
          <w:color w:val="000000"/>
          <w:sz w:val="22"/>
          <w:szCs w:val="22"/>
          <w:lang w:val="en-US"/>
        </w:rPr>
        <w:t xml:space="preserve">How we want our Council to respond </w:t>
      </w:r>
    </w:p>
    <w:p w14:paraId="45B8ECC8" w14:textId="1251CD1C" w:rsidR="0080080D" w:rsidRDefault="0080080D" w:rsidP="004D3381">
      <w:p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color w:val="000000"/>
          <w:sz w:val="22"/>
          <w:szCs w:val="22"/>
          <w:lang w:val="en-US"/>
        </w:rPr>
        <w:t>We ask our council to embrace the opportunity to:</w:t>
      </w:r>
    </w:p>
    <w:p w14:paraId="67367187" w14:textId="77777777" w:rsidR="00290746" w:rsidRPr="00290746" w:rsidRDefault="00290746" w:rsidP="004D3381">
      <w:pPr>
        <w:spacing w:after="0" w:line="276" w:lineRule="auto"/>
        <w:rPr>
          <w:rFonts w:ascii="Calibri" w:eastAsiaTheme="minorHAnsi" w:hAnsi="Calibri" w:cs="Calibri"/>
          <w:color w:val="000000"/>
          <w:sz w:val="22"/>
          <w:szCs w:val="22"/>
          <w:lang w:val="en-US"/>
        </w:rPr>
      </w:pPr>
    </w:p>
    <w:p w14:paraId="626090BE" w14:textId="2EAE3763" w:rsidR="0080080D" w:rsidRDefault="0080080D" w:rsidP="004D3381">
      <w:pPr>
        <w:pStyle w:val="ListParagraph"/>
        <w:numPr>
          <w:ilvl w:val="0"/>
          <w:numId w:val="37"/>
        </w:num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b/>
          <w:color w:val="000000"/>
          <w:sz w:val="22"/>
          <w:szCs w:val="22"/>
          <w:lang w:val="en-US"/>
        </w:rPr>
        <w:t>consider</w:t>
      </w:r>
      <w:r w:rsidRPr="00290746">
        <w:rPr>
          <w:rFonts w:ascii="Calibri" w:eastAsiaTheme="minorHAnsi" w:hAnsi="Calibri" w:cs="Calibri"/>
          <w:color w:val="000000"/>
          <w:sz w:val="22"/>
          <w:szCs w:val="22"/>
          <w:lang w:val="en-US"/>
        </w:rPr>
        <w:t xml:space="preserve"> retaining our</w:t>
      </w:r>
      <w:r w:rsidR="00D27A39" w:rsidRPr="00290746">
        <w:rPr>
          <w:rFonts w:ascii="Calibri" w:eastAsiaTheme="minorHAnsi" w:hAnsi="Calibri" w:cs="Calibri"/>
          <w:color w:val="000000"/>
          <w:sz w:val="22"/>
          <w:szCs w:val="22"/>
          <w:lang w:val="en-US"/>
        </w:rPr>
        <w:t xml:space="preserve"> council</w:t>
      </w:r>
      <w:r w:rsidRPr="00290746">
        <w:rPr>
          <w:rFonts w:ascii="Calibri" w:eastAsiaTheme="minorHAnsi" w:hAnsi="Calibri" w:cs="Calibri"/>
          <w:color w:val="000000"/>
          <w:sz w:val="22"/>
          <w:szCs w:val="22"/>
          <w:lang w:val="en-US"/>
        </w:rPr>
        <w:t xml:space="preserve"> as a GM-free </w:t>
      </w:r>
      <w:r w:rsidR="002074ED" w:rsidRPr="00290746">
        <w:rPr>
          <w:rFonts w:ascii="Calibri" w:eastAsiaTheme="minorHAnsi" w:hAnsi="Calibri" w:cs="Calibri"/>
          <w:color w:val="000000"/>
          <w:sz w:val="22"/>
          <w:szCs w:val="22"/>
          <w:lang w:val="en-US"/>
        </w:rPr>
        <w:t xml:space="preserve">Crop </w:t>
      </w:r>
      <w:r w:rsidR="005B27EC" w:rsidRPr="00290746">
        <w:rPr>
          <w:rFonts w:ascii="Calibri" w:eastAsiaTheme="minorHAnsi" w:hAnsi="Calibri" w:cs="Calibri"/>
          <w:color w:val="000000"/>
          <w:sz w:val="22"/>
          <w:szCs w:val="22"/>
          <w:lang w:val="en-US"/>
        </w:rPr>
        <w:t xml:space="preserve">Zone, as the Government </w:t>
      </w:r>
      <w:r w:rsidRPr="00290746">
        <w:rPr>
          <w:rFonts w:ascii="Calibri" w:eastAsiaTheme="minorHAnsi" w:hAnsi="Calibri" w:cs="Calibri"/>
          <w:color w:val="000000"/>
          <w:sz w:val="22"/>
          <w:szCs w:val="22"/>
          <w:lang w:val="en-US"/>
        </w:rPr>
        <w:t xml:space="preserve">lifted the state's GM </w:t>
      </w:r>
      <w:r w:rsidRPr="00290746">
        <w:rPr>
          <w:rFonts w:ascii="Calibri" w:eastAsiaTheme="minorHAnsi" w:hAnsi="Calibri" w:cs="Calibri"/>
          <w:color w:val="000000"/>
          <w:sz w:val="22"/>
          <w:szCs w:val="22"/>
          <w:lang w:val="en-US"/>
        </w:rPr>
        <w:lastRenderedPageBreak/>
        <w:t xml:space="preserve">Crops Moratorium and </w:t>
      </w:r>
      <w:r w:rsidR="002074ED" w:rsidRPr="00290746">
        <w:rPr>
          <w:rFonts w:ascii="Calibri" w:eastAsiaTheme="minorHAnsi" w:hAnsi="Calibri" w:cs="Calibri"/>
          <w:color w:val="000000"/>
          <w:sz w:val="22"/>
          <w:szCs w:val="22"/>
          <w:lang w:val="en-US"/>
        </w:rPr>
        <w:t>put the onus of applying to retain our area as GM-free onto local government</w:t>
      </w:r>
      <w:r w:rsidRPr="00290746">
        <w:rPr>
          <w:rFonts w:ascii="Calibri" w:eastAsiaTheme="minorHAnsi" w:hAnsi="Calibri" w:cs="Calibri"/>
          <w:color w:val="000000"/>
          <w:sz w:val="22"/>
          <w:szCs w:val="22"/>
          <w:lang w:val="en-US"/>
        </w:rPr>
        <w:t>;</w:t>
      </w:r>
    </w:p>
    <w:p w14:paraId="6C8FA7A8" w14:textId="77777777" w:rsidR="00290746" w:rsidRPr="00290746" w:rsidRDefault="00290746" w:rsidP="00290746">
      <w:pPr>
        <w:pStyle w:val="ListParagraph"/>
        <w:spacing w:after="0" w:line="276" w:lineRule="auto"/>
        <w:rPr>
          <w:rFonts w:ascii="Calibri" w:eastAsiaTheme="minorHAnsi" w:hAnsi="Calibri" w:cs="Calibri"/>
          <w:color w:val="000000"/>
          <w:sz w:val="22"/>
          <w:szCs w:val="22"/>
          <w:lang w:val="en-US"/>
        </w:rPr>
      </w:pPr>
    </w:p>
    <w:p w14:paraId="2D9DABEE" w14:textId="5E1FB7F0" w:rsidR="0080080D" w:rsidRDefault="0080080D" w:rsidP="004D3381">
      <w:pPr>
        <w:pStyle w:val="ListParagraph"/>
        <w:numPr>
          <w:ilvl w:val="0"/>
          <w:numId w:val="37"/>
        </w:num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b/>
          <w:color w:val="000000"/>
          <w:sz w:val="22"/>
          <w:szCs w:val="22"/>
          <w:lang w:val="en-US"/>
        </w:rPr>
        <w:t>consult</w:t>
      </w:r>
      <w:r w:rsidRPr="00290746">
        <w:rPr>
          <w:rFonts w:ascii="Calibri" w:eastAsiaTheme="minorHAnsi" w:hAnsi="Calibri" w:cs="Calibri"/>
          <w:color w:val="000000"/>
          <w:sz w:val="22"/>
          <w:szCs w:val="22"/>
          <w:lang w:val="en-US"/>
        </w:rPr>
        <w:t xml:space="preserve"> all members of our community, "including persons engaged in primary production activities and food processing or manufacturing activities”, following council's usual practices;</w:t>
      </w:r>
    </w:p>
    <w:p w14:paraId="01E05F36" w14:textId="30860C69" w:rsidR="00290746" w:rsidRPr="00290746" w:rsidRDefault="00290746" w:rsidP="00290746">
      <w:pPr>
        <w:spacing w:after="0" w:line="276" w:lineRule="auto"/>
        <w:rPr>
          <w:rFonts w:ascii="Calibri" w:eastAsiaTheme="minorHAnsi" w:hAnsi="Calibri" w:cs="Calibri"/>
          <w:color w:val="000000"/>
          <w:sz w:val="22"/>
          <w:szCs w:val="22"/>
          <w:lang w:val="en-US"/>
        </w:rPr>
      </w:pPr>
    </w:p>
    <w:p w14:paraId="14D99A50" w14:textId="2196E58C" w:rsidR="0080080D" w:rsidRDefault="0080080D" w:rsidP="004D3381">
      <w:pPr>
        <w:pStyle w:val="ListParagraph"/>
        <w:numPr>
          <w:ilvl w:val="0"/>
          <w:numId w:val="37"/>
        </w:num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b/>
          <w:color w:val="000000"/>
          <w:sz w:val="22"/>
          <w:szCs w:val="22"/>
          <w:lang w:val="en-US"/>
        </w:rPr>
        <w:t>gather</w:t>
      </w:r>
      <w:r w:rsidRPr="00290746">
        <w:rPr>
          <w:rFonts w:ascii="Calibri" w:eastAsiaTheme="minorHAnsi" w:hAnsi="Calibri" w:cs="Calibri"/>
          <w:color w:val="000000"/>
          <w:sz w:val="22"/>
          <w:szCs w:val="22"/>
          <w:lang w:val="en-US"/>
        </w:rPr>
        <w:t xml:space="preserve"> evidence of the present and future benefits and costs of remaining GM-free vs the potential benefits and costs of allowi</w:t>
      </w:r>
      <w:r w:rsidR="00D27A39" w:rsidRPr="00290746">
        <w:rPr>
          <w:rFonts w:ascii="Calibri" w:eastAsiaTheme="minorHAnsi" w:hAnsi="Calibri" w:cs="Calibri"/>
          <w:color w:val="000000"/>
          <w:sz w:val="22"/>
          <w:szCs w:val="22"/>
          <w:lang w:val="en-US"/>
        </w:rPr>
        <w:t>ng GM crops to be grown in our council</w:t>
      </w:r>
      <w:r w:rsidRPr="00290746">
        <w:rPr>
          <w:rFonts w:ascii="Calibri" w:eastAsiaTheme="minorHAnsi" w:hAnsi="Calibri" w:cs="Calibri"/>
          <w:color w:val="000000"/>
          <w:sz w:val="22"/>
          <w:szCs w:val="22"/>
          <w:lang w:val="en-US"/>
        </w:rPr>
        <w:t xml:space="preserve"> - canola and safflower now, but possibly GM wheat, rye-grass, lucerne, etc. in future;</w:t>
      </w:r>
    </w:p>
    <w:p w14:paraId="34F0F7B0" w14:textId="0F82B9D1" w:rsidR="00290746" w:rsidRPr="00290746" w:rsidRDefault="00290746" w:rsidP="00290746">
      <w:pPr>
        <w:spacing w:after="0" w:line="276" w:lineRule="auto"/>
        <w:rPr>
          <w:rFonts w:ascii="Calibri" w:eastAsiaTheme="minorHAnsi" w:hAnsi="Calibri" w:cs="Calibri"/>
          <w:color w:val="000000"/>
          <w:sz w:val="22"/>
          <w:szCs w:val="22"/>
          <w:lang w:val="en-US"/>
        </w:rPr>
      </w:pPr>
    </w:p>
    <w:p w14:paraId="7B01A229" w14:textId="251F4CD6" w:rsidR="0080080D" w:rsidRDefault="0080080D" w:rsidP="004D3381">
      <w:pPr>
        <w:pStyle w:val="ListParagraph"/>
        <w:numPr>
          <w:ilvl w:val="0"/>
          <w:numId w:val="37"/>
        </w:num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b/>
          <w:color w:val="000000"/>
          <w:sz w:val="22"/>
          <w:szCs w:val="22"/>
          <w:lang w:val="en-US"/>
        </w:rPr>
        <w:t>apply</w:t>
      </w:r>
      <w:r w:rsidRPr="00290746">
        <w:rPr>
          <w:rFonts w:ascii="Calibri" w:eastAsiaTheme="minorHAnsi" w:hAnsi="Calibri" w:cs="Calibri"/>
          <w:color w:val="000000"/>
          <w:sz w:val="22"/>
          <w:szCs w:val="22"/>
          <w:lang w:val="en-US"/>
        </w:rPr>
        <w:t xml:space="preserve"> to Minister for Primary Industries,</w:t>
      </w:r>
      <w:r w:rsidR="00D27A39" w:rsidRPr="00290746">
        <w:rPr>
          <w:rFonts w:ascii="Calibri" w:eastAsiaTheme="minorHAnsi" w:hAnsi="Calibri" w:cs="Calibri"/>
          <w:color w:val="000000"/>
          <w:sz w:val="22"/>
          <w:szCs w:val="22"/>
          <w:lang w:val="en-US"/>
        </w:rPr>
        <w:t xml:space="preserve"> Tim Whetstone MP, for the council</w:t>
      </w:r>
      <w:r w:rsidRPr="00290746">
        <w:rPr>
          <w:rFonts w:ascii="Calibri" w:eastAsiaTheme="minorHAnsi" w:hAnsi="Calibri" w:cs="Calibri"/>
          <w:color w:val="000000"/>
          <w:sz w:val="22"/>
          <w:szCs w:val="22"/>
          <w:lang w:val="en-US"/>
        </w:rPr>
        <w:t xml:space="preserve"> to remain a GM-free </w:t>
      </w:r>
      <w:r w:rsidR="00D27A39" w:rsidRPr="00290746">
        <w:rPr>
          <w:rFonts w:ascii="Calibri" w:eastAsiaTheme="minorHAnsi" w:hAnsi="Calibri" w:cs="Calibri"/>
          <w:color w:val="000000"/>
          <w:sz w:val="22"/>
          <w:szCs w:val="22"/>
          <w:lang w:val="en-US"/>
        </w:rPr>
        <w:t xml:space="preserve">Crop </w:t>
      </w:r>
      <w:r w:rsidRPr="00290746">
        <w:rPr>
          <w:rFonts w:ascii="Calibri" w:eastAsiaTheme="minorHAnsi" w:hAnsi="Calibri" w:cs="Calibri"/>
          <w:color w:val="000000"/>
          <w:sz w:val="22"/>
          <w:szCs w:val="22"/>
          <w:lang w:val="en-US"/>
        </w:rPr>
        <w:t>Zone, “an area in which no genetically modified crops may be cultivated”;</w:t>
      </w:r>
    </w:p>
    <w:p w14:paraId="3CD37347" w14:textId="43397DB2" w:rsidR="00290746" w:rsidRPr="00290746" w:rsidRDefault="00290746" w:rsidP="00290746">
      <w:pPr>
        <w:spacing w:after="0" w:line="276" w:lineRule="auto"/>
        <w:rPr>
          <w:rFonts w:ascii="Calibri" w:eastAsiaTheme="minorHAnsi" w:hAnsi="Calibri" w:cs="Calibri"/>
          <w:color w:val="000000"/>
          <w:sz w:val="22"/>
          <w:szCs w:val="22"/>
          <w:lang w:val="en-US"/>
        </w:rPr>
      </w:pPr>
    </w:p>
    <w:p w14:paraId="08B6FA74" w14:textId="0F97FC65" w:rsidR="0080080D" w:rsidRDefault="0080080D" w:rsidP="004D3381">
      <w:pPr>
        <w:pStyle w:val="ListParagraph"/>
        <w:numPr>
          <w:ilvl w:val="0"/>
          <w:numId w:val="37"/>
        </w:num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b/>
          <w:color w:val="000000"/>
          <w:sz w:val="22"/>
          <w:szCs w:val="22"/>
          <w:lang w:val="en-US"/>
        </w:rPr>
        <w:t>refute</w:t>
      </w:r>
      <w:r w:rsidRPr="00290746">
        <w:rPr>
          <w:rFonts w:ascii="Calibri" w:eastAsiaTheme="minorHAnsi" w:hAnsi="Calibri" w:cs="Calibri"/>
          <w:color w:val="000000"/>
          <w:sz w:val="22"/>
          <w:szCs w:val="22"/>
          <w:lang w:val="en-US"/>
        </w:rPr>
        <w:t xml:space="preserve"> Anderson report findings on which the government's GM policy is based, in the application, and make the case for the </w:t>
      </w:r>
      <w:r w:rsidR="00D27A39" w:rsidRPr="00290746">
        <w:rPr>
          <w:rFonts w:ascii="Calibri" w:eastAsiaTheme="minorHAnsi" w:hAnsi="Calibri" w:cs="Calibri"/>
          <w:color w:val="000000"/>
          <w:sz w:val="22"/>
          <w:szCs w:val="22"/>
          <w:lang w:val="en-US"/>
        </w:rPr>
        <w:t>council</w:t>
      </w:r>
      <w:r w:rsidRPr="00290746">
        <w:rPr>
          <w:rFonts w:ascii="Calibri" w:eastAsiaTheme="minorHAnsi" w:hAnsi="Calibri" w:cs="Calibri"/>
          <w:color w:val="000000"/>
          <w:sz w:val="22"/>
          <w:szCs w:val="22"/>
          <w:lang w:val="en-US"/>
        </w:rPr>
        <w:t xml:space="preserve"> to remain a GM-free </w:t>
      </w:r>
      <w:r w:rsidR="00D27A39" w:rsidRPr="00290746">
        <w:rPr>
          <w:rFonts w:ascii="Calibri" w:eastAsiaTheme="minorHAnsi" w:hAnsi="Calibri" w:cs="Calibri"/>
          <w:color w:val="000000"/>
          <w:sz w:val="22"/>
          <w:szCs w:val="22"/>
          <w:lang w:val="en-US"/>
        </w:rPr>
        <w:t xml:space="preserve">Crop </w:t>
      </w:r>
      <w:r w:rsidRPr="00290746">
        <w:rPr>
          <w:rFonts w:ascii="Calibri" w:eastAsiaTheme="minorHAnsi" w:hAnsi="Calibri" w:cs="Calibri"/>
          <w:color w:val="000000"/>
          <w:sz w:val="22"/>
          <w:szCs w:val="22"/>
          <w:lang w:val="en-US"/>
        </w:rPr>
        <w:t>Zone with:</w:t>
      </w:r>
    </w:p>
    <w:p w14:paraId="54BA634A" w14:textId="592BE4CF" w:rsidR="00290746" w:rsidRPr="00290746" w:rsidRDefault="00290746" w:rsidP="00290746">
      <w:pPr>
        <w:spacing w:after="0" w:line="276" w:lineRule="auto"/>
        <w:rPr>
          <w:rFonts w:ascii="Calibri" w:eastAsiaTheme="minorHAnsi" w:hAnsi="Calibri" w:cs="Calibri"/>
          <w:color w:val="000000"/>
          <w:sz w:val="22"/>
          <w:szCs w:val="22"/>
          <w:lang w:val="en-US"/>
        </w:rPr>
      </w:pPr>
      <w:bookmarkStart w:id="0" w:name="_GoBack"/>
      <w:bookmarkEnd w:id="0"/>
    </w:p>
    <w:p w14:paraId="6EB2FBD8" w14:textId="77777777" w:rsidR="0080080D" w:rsidRPr="00290746" w:rsidRDefault="0080080D" w:rsidP="004D3381">
      <w:pPr>
        <w:pStyle w:val="ListParagraph"/>
        <w:numPr>
          <w:ilvl w:val="1"/>
          <w:numId w:val="37"/>
        </w:num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color w:val="000000"/>
          <w:sz w:val="22"/>
          <w:szCs w:val="22"/>
          <w:lang w:val="en-US"/>
        </w:rPr>
        <w:t xml:space="preserve">an overview of positive feedback, submissions and evidence that led to council's decision to advocate for a GM-free </w:t>
      </w:r>
      <w:r w:rsidR="00D27A39" w:rsidRPr="00290746">
        <w:rPr>
          <w:rFonts w:ascii="Calibri" w:eastAsiaTheme="minorHAnsi" w:hAnsi="Calibri" w:cs="Calibri"/>
          <w:color w:val="000000"/>
          <w:sz w:val="22"/>
          <w:szCs w:val="22"/>
          <w:lang w:val="en-US"/>
        </w:rPr>
        <w:t xml:space="preserve">Crop </w:t>
      </w:r>
      <w:r w:rsidRPr="00290746">
        <w:rPr>
          <w:rFonts w:ascii="Calibri" w:eastAsiaTheme="minorHAnsi" w:hAnsi="Calibri" w:cs="Calibri"/>
          <w:color w:val="000000"/>
          <w:sz w:val="22"/>
          <w:szCs w:val="22"/>
          <w:lang w:val="en-US"/>
        </w:rPr>
        <w:t>Zone;</w:t>
      </w:r>
    </w:p>
    <w:p w14:paraId="63748727" w14:textId="77777777" w:rsidR="0080080D" w:rsidRPr="00290746" w:rsidRDefault="0080080D" w:rsidP="004D3381">
      <w:pPr>
        <w:pStyle w:val="ListParagraph"/>
        <w:numPr>
          <w:ilvl w:val="1"/>
          <w:numId w:val="37"/>
        </w:num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color w:val="000000"/>
          <w:sz w:val="22"/>
          <w:szCs w:val="22"/>
          <w:lang w:val="en-US"/>
        </w:rPr>
        <w:t xml:space="preserve">show a marketing advantage for primary producers, food producers and manufacturers from remaining a GM-free </w:t>
      </w:r>
      <w:r w:rsidR="00953F5F" w:rsidRPr="00290746">
        <w:rPr>
          <w:rFonts w:ascii="Calibri" w:eastAsiaTheme="minorHAnsi" w:hAnsi="Calibri" w:cs="Calibri"/>
          <w:color w:val="000000"/>
          <w:sz w:val="22"/>
          <w:szCs w:val="22"/>
          <w:lang w:val="en-US"/>
        </w:rPr>
        <w:t xml:space="preserve">Crop </w:t>
      </w:r>
      <w:r w:rsidRPr="00290746">
        <w:rPr>
          <w:rFonts w:ascii="Calibri" w:eastAsiaTheme="minorHAnsi" w:hAnsi="Calibri" w:cs="Calibri"/>
          <w:color w:val="000000"/>
          <w:sz w:val="22"/>
          <w:szCs w:val="22"/>
          <w:lang w:val="en-US"/>
        </w:rPr>
        <w:t>Zone;</w:t>
      </w:r>
    </w:p>
    <w:p w14:paraId="0871BC69" w14:textId="77777777" w:rsidR="0080080D" w:rsidRPr="00290746" w:rsidRDefault="0080080D" w:rsidP="004D3381">
      <w:pPr>
        <w:pStyle w:val="ListParagraph"/>
        <w:numPr>
          <w:ilvl w:val="1"/>
          <w:numId w:val="37"/>
        </w:numPr>
        <w:spacing w:after="0" w:line="276" w:lineRule="auto"/>
        <w:rPr>
          <w:rFonts w:ascii="Calibri" w:eastAsiaTheme="minorHAnsi" w:hAnsi="Calibri" w:cs="Calibri"/>
          <w:color w:val="000000"/>
          <w:sz w:val="22"/>
          <w:szCs w:val="22"/>
          <w:lang w:val="en-US"/>
        </w:rPr>
      </w:pPr>
      <w:r w:rsidRPr="00290746">
        <w:rPr>
          <w:rFonts w:ascii="Calibri" w:eastAsiaTheme="minorHAnsi" w:hAnsi="Calibri" w:cs="Calibri"/>
          <w:color w:val="000000"/>
          <w:sz w:val="22"/>
          <w:szCs w:val="22"/>
          <w:lang w:val="en-US"/>
        </w:rPr>
        <w:t xml:space="preserve">provide evidence of positive marketing or trade impacts on local businesses from remaining a GM-free </w:t>
      </w:r>
      <w:r w:rsidR="00953F5F" w:rsidRPr="00290746">
        <w:rPr>
          <w:rFonts w:ascii="Calibri" w:eastAsiaTheme="minorHAnsi" w:hAnsi="Calibri" w:cs="Calibri"/>
          <w:color w:val="000000"/>
          <w:sz w:val="22"/>
          <w:szCs w:val="22"/>
          <w:lang w:val="en-US"/>
        </w:rPr>
        <w:t xml:space="preserve">Crop </w:t>
      </w:r>
      <w:r w:rsidRPr="00290746">
        <w:rPr>
          <w:rFonts w:ascii="Calibri" w:eastAsiaTheme="minorHAnsi" w:hAnsi="Calibri" w:cs="Calibri"/>
          <w:color w:val="000000"/>
          <w:sz w:val="22"/>
          <w:szCs w:val="22"/>
          <w:lang w:val="en-US"/>
        </w:rPr>
        <w:t>Zone.</w:t>
      </w:r>
    </w:p>
    <w:p w14:paraId="0E55C870" w14:textId="77777777" w:rsidR="009C043D" w:rsidRPr="00290746" w:rsidRDefault="009C043D" w:rsidP="004D3381">
      <w:pPr>
        <w:spacing w:after="0" w:line="276" w:lineRule="auto"/>
        <w:rPr>
          <w:rFonts w:ascii="Calibri" w:eastAsiaTheme="minorHAnsi" w:hAnsi="Calibri" w:cs="Calibri"/>
          <w:color w:val="000000"/>
          <w:sz w:val="22"/>
          <w:szCs w:val="22"/>
          <w:lang w:val="en-US"/>
        </w:rPr>
      </w:pPr>
    </w:p>
    <w:p w14:paraId="0BF71E53" w14:textId="77777777" w:rsidR="009C043D" w:rsidRPr="00290746" w:rsidRDefault="00414557" w:rsidP="004D3381">
      <w:pPr>
        <w:spacing w:line="276" w:lineRule="auto"/>
        <w:rPr>
          <w:rFonts w:ascii="Calibri" w:hAnsi="Calibri" w:cs="Calibri"/>
          <w:sz w:val="22"/>
          <w:szCs w:val="22"/>
        </w:rPr>
      </w:pPr>
      <w:r w:rsidRPr="00290746">
        <w:rPr>
          <w:rFonts w:ascii="Calibri" w:hAnsi="Calibri" w:cs="Calibri"/>
          <w:sz w:val="22"/>
          <w:szCs w:val="22"/>
        </w:rPr>
        <w:t>T</w:t>
      </w:r>
      <w:r w:rsidR="009C043D" w:rsidRPr="00290746">
        <w:rPr>
          <w:rFonts w:ascii="Calibri" w:hAnsi="Calibri" w:cs="Calibri"/>
          <w:sz w:val="22"/>
          <w:szCs w:val="22"/>
        </w:rPr>
        <w:t xml:space="preserve">here are also many compelling health and environmental reasons to avoid </w:t>
      </w:r>
      <w:r w:rsidRPr="00290746">
        <w:rPr>
          <w:rFonts w:ascii="Calibri" w:hAnsi="Calibri" w:cs="Calibri"/>
          <w:sz w:val="22"/>
          <w:szCs w:val="22"/>
        </w:rPr>
        <w:t>GM crops. But</w:t>
      </w:r>
      <w:r w:rsidR="009C043D" w:rsidRPr="00290746">
        <w:rPr>
          <w:rFonts w:ascii="Calibri" w:hAnsi="Calibri" w:cs="Calibri"/>
          <w:sz w:val="22"/>
          <w:szCs w:val="22"/>
        </w:rPr>
        <w:t xml:space="preserve"> it is important to remember that in this process, the only reason the Minister will designate an area as </w:t>
      </w:r>
      <w:r w:rsidRPr="00290746">
        <w:rPr>
          <w:rFonts w:ascii="Calibri" w:hAnsi="Calibri" w:cs="Calibri"/>
          <w:sz w:val="22"/>
          <w:szCs w:val="22"/>
        </w:rPr>
        <w:t xml:space="preserve">a </w:t>
      </w:r>
      <w:r w:rsidR="009C043D" w:rsidRPr="00290746">
        <w:rPr>
          <w:rFonts w:ascii="Calibri" w:hAnsi="Calibri" w:cs="Calibri"/>
          <w:sz w:val="22"/>
          <w:szCs w:val="22"/>
        </w:rPr>
        <w:t>GM-free</w:t>
      </w:r>
      <w:r w:rsidRPr="00290746">
        <w:rPr>
          <w:rFonts w:ascii="Calibri" w:hAnsi="Calibri" w:cs="Calibri"/>
          <w:sz w:val="22"/>
          <w:szCs w:val="22"/>
        </w:rPr>
        <w:t xml:space="preserve"> Crop Zone</w:t>
      </w:r>
      <w:r w:rsidR="009C043D" w:rsidRPr="00290746">
        <w:rPr>
          <w:rFonts w:ascii="Calibri" w:hAnsi="Calibri" w:cs="Calibri"/>
          <w:sz w:val="22"/>
          <w:szCs w:val="22"/>
        </w:rPr>
        <w:t xml:space="preserve"> is for the preservation of the identity of crops (GM and non-GM) for marketing purposes. </w:t>
      </w:r>
    </w:p>
    <w:p w14:paraId="2252FB05" w14:textId="77777777" w:rsidR="009C043D" w:rsidRPr="00290746" w:rsidRDefault="009C043D" w:rsidP="004D3381">
      <w:pPr>
        <w:spacing w:after="0" w:line="276" w:lineRule="auto"/>
        <w:rPr>
          <w:rFonts w:ascii="Calibri" w:eastAsiaTheme="minorHAnsi" w:hAnsi="Calibri" w:cs="Calibri"/>
          <w:b/>
          <w:sz w:val="22"/>
          <w:szCs w:val="22"/>
          <w:lang w:val="en-US"/>
        </w:rPr>
      </w:pPr>
      <w:r w:rsidRPr="00290746">
        <w:rPr>
          <w:rFonts w:ascii="Calibri" w:eastAsiaTheme="minorHAnsi" w:hAnsi="Calibri" w:cs="Calibri"/>
          <w:b/>
          <w:sz w:val="22"/>
          <w:szCs w:val="22"/>
          <w:lang w:val="en-US"/>
        </w:rPr>
        <w:t xml:space="preserve">Please </w:t>
      </w:r>
      <w:r w:rsidR="00414557" w:rsidRPr="00290746">
        <w:rPr>
          <w:rFonts w:ascii="Calibri" w:eastAsiaTheme="minorHAnsi" w:hAnsi="Calibri" w:cs="Calibri"/>
          <w:b/>
          <w:sz w:val="22"/>
          <w:szCs w:val="22"/>
          <w:lang w:val="en-US"/>
        </w:rPr>
        <w:t xml:space="preserve">also </w:t>
      </w:r>
      <w:r w:rsidRPr="00290746">
        <w:rPr>
          <w:rFonts w:ascii="Calibri" w:eastAsiaTheme="minorHAnsi" w:hAnsi="Calibri" w:cs="Calibri"/>
          <w:b/>
          <w:sz w:val="22"/>
          <w:szCs w:val="22"/>
          <w:lang w:val="en-US"/>
        </w:rPr>
        <w:t xml:space="preserve">note that </w:t>
      </w:r>
      <w:r w:rsidR="00EA7012" w:rsidRPr="00290746">
        <w:rPr>
          <w:rFonts w:ascii="Calibri" w:eastAsiaTheme="minorHAnsi" w:hAnsi="Calibri" w:cs="Calibri"/>
          <w:b/>
          <w:sz w:val="22"/>
          <w:szCs w:val="22"/>
          <w:lang w:val="en-US"/>
        </w:rPr>
        <w:t>the Minister must receive your application</w:t>
      </w:r>
      <w:r w:rsidRPr="00290746">
        <w:rPr>
          <w:rFonts w:ascii="Calibri" w:eastAsiaTheme="minorHAnsi" w:hAnsi="Calibri" w:cs="Calibri"/>
          <w:b/>
          <w:sz w:val="22"/>
          <w:szCs w:val="22"/>
          <w:lang w:val="en-US"/>
        </w:rPr>
        <w:t xml:space="preserve"> by September 30</w:t>
      </w:r>
      <w:r w:rsidRPr="00290746">
        <w:rPr>
          <w:rFonts w:ascii="Calibri" w:eastAsiaTheme="minorHAnsi" w:hAnsi="Calibri" w:cs="Calibri"/>
          <w:b/>
          <w:sz w:val="22"/>
          <w:szCs w:val="22"/>
          <w:vertAlign w:val="superscript"/>
          <w:lang w:val="en-US"/>
        </w:rPr>
        <w:t>th</w:t>
      </w:r>
      <w:r w:rsidR="00EA7012" w:rsidRPr="00290746">
        <w:rPr>
          <w:rFonts w:ascii="Calibri" w:eastAsiaTheme="minorHAnsi" w:hAnsi="Calibri" w:cs="Calibri"/>
          <w:b/>
          <w:sz w:val="22"/>
          <w:szCs w:val="22"/>
          <w:vertAlign w:val="superscript"/>
          <w:lang w:val="en-US"/>
        </w:rPr>
        <w:t xml:space="preserve"> </w:t>
      </w:r>
      <w:r w:rsidR="00EA7012" w:rsidRPr="00290746">
        <w:rPr>
          <w:rFonts w:ascii="Calibri" w:eastAsiaTheme="minorHAnsi" w:hAnsi="Calibri" w:cs="Calibri"/>
          <w:b/>
          <w:sz w:val="22"/>
          <w:szCs w:val="22"/>
          <w:lang w:val="en-US"/>
        </w:rPr>
        <w:t xml:space="preserve">so it can be approved and gazetted before the </w:t>
      </w:r>
      <w:r w:rsidR="00414557" w:rsidRPr="00290746">
        <w:rPr>
          <w:rFonts w:ascii="Calibri" w:eastAsiaTheme="minorHAnsi" w:hAnsi="Calibri" w:cs="Calibri"/>
          <w:b/>
          <w:sz w:val="22"/>
          <w:szCs w:val="22"/>
          <w:lang w:val="en-US"/>
        </w:rPr>
        <w:t xml:space="preserve">legal </w:t>
      </w:r>
      <w:r w:rsidR="00EA7012" w:rsidRPr="00290746">
        <w:rPr>
          <w:rFonts w:ascii="Calibri" w:eastAsiaTheme="minorHAnsi" w:hAnsi="Calibri" w:cs="Calibri"/>
          <w:b/>
          <w:sz w:val="22"/>
          <w:szCs w:val="22"/>
          <w:lang w:val="en-US"/>
        </w:rPr>
        <w:t>deadline</w:t>
      </w:r>
      <w:r w:rsidRPr="00290746">
        <w:rPr>
          <w:rFonts w:ascii="Calibri" w:eastAsiaTheme="minorHAnsi" w:hAnsi="Calibri" w:cs="Calibri"/>
          <w:b/>
          <w:sz w:val="22"/>
          <w:szCs w:val="22"/>
          <w:lang w:val="en-US"/>
        </w:rPr>
        <w:t>.</w:t>
      </w:r>
    </w:p>
    <w:p w14:paraId="6474B060" w14:textId="77777777" w:rsidR="002A4DDC" w:rsidRPr="00290746" w:rsidRDefault="002A4DDC" w:rsidP="004D3381">
      <w:pPr>
        <w:spacing w:line="276" w:lineRule="auto"/>
        <w:rPr>
          <w:rFonts w:ascii="Calibri" w:hAnsi="Calibri" w:cs="Calibri"/>
          <w:sz w:val="22"/>
          <w:szCs w:val="22"/>
        </w:rPr>
      </w:pPr>
    </w:p>
    <w:p w14:paraId="6DFF35A1" w14:textId="72B95BFE" w:rsidR="00AF6F99" w:rsidRPr="00290746" w:rsidRDefault="00AF6F99" w:rsidP="00AF6F99">
      <w:pPr>
        <w:jc w:val="center"/>
        <w:rPr>
          <w:rFonts w:ascii="Calibri" w:hAnsi="Calibri" w:cs="Calibri"/>
          <w:sz w:val="22"/>
          <w:szCs w:val="22"/>
        </w:rPr>
      </w:pPr>
    </w:p>
    <w:p w14:paraId="4C0B1EE0" w14:textId="77777777" w:rsidR="00AF6F99" w:rsidRPr="00290746" w:rsidRDefault="00AF6F99" w:rsidP="004D3381">
      <w:pPr>
        <w:spacing w:line="276" w:lineRule="auto"/>
        <w:rPr>
          <w:rFonts w:ascii="Calibri" w:hAnsi="Calibri" w:cs="Calibri"/>
          <w:sz w:val="22"/>
          <w:szCs w:val="22"/>
        </w:rPr>
      </w:pPr>
      <w:r w:rsidRPr="00290746">
        <w:rPr>
          <w:rFonts w:ascii="Calibri" w:hAnsi="Calibri" w:cs="Calibri"/>
          <w:sz w:val="22"/>
          <w:szCs w:val="22"/>
        </w:rPr>
        <w:br w:type="textWrapping" w:clear="all"/>
      </w:r>
    </w:p>
    <w:sectPr w:rsidR="00AF6F99" w:rsidRPr="00290746" w:rsidSect="00290746">
      <w:pgSz w:w="11900" w:h="16840"/>
      <w:pgMar w:top="851" w:right="1134" w:bottom="56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2A000" w14:textId="77777777" w:rsidR="004D3381" w:rsidRDefault="004D3381" w:rsidP="004D3381">
      <w:pPr>
        <w:spacing w:after="0"/>
      </w:pPr>
      <w:r>
        <w:separator/>
      </w:r>
    </w:p>
  </w:endnote>
  <w:endnote w:type="continuationSeparator" w:id="0">
    <w:p w14:paraId="06A41419" w14:textId="77777777" w:rsidR="004D3381" w:rsidRDefault="004D3381" w:rsidP="004D3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F3630" w14:textId="77777777" w:rsidR="004D3381" w:rsidRDefault="004D3381" w:rsidP="004D3381">
      <w:pPr>
        <w:spacing w:after="0"/>
      </w:pPr>
      <w:r>
        <w:separator/>
      </w:r>
    </w:p>
  </w:footnote>
  <w:footnote w:type="continuationSeparator" w:id="0">
    <w:p w14:paraId="5C7F12F6" w14:textId="77777777" w:rsidR="004D3381" w:rsidRDefault="004D3381" w:rsidP="004D33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7A1"/>
    <w:multiLevelType w:val="hybridMultilevel"/>
    <w:tmpl w:val="C7F23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115E6"/>
    <w:multiLevelType w:val="hybridMultilevel"/>
    <w:tmpl w:val="B112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8205B"/>
    <w:multiLevelType w:val="multilevel"/>
    <w:tmpl w:val="D17C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B4191"/>
    <w:multiLevelType w:val="hybridMultilevel"/>
    <w:tmpl w:val="1A2A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6E89"/>
    <w:multiLevelType w:val="hybridMultilevel"/>
    <w:tmpl w:val="AB986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3D5DD2"/>
    <w:multiLevelType w:val="multilevel"/>
    <w:tmpl w:val="FBA0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51C16"/>
    <w:multiLevelType w:val="multilevel"/>
    <w:tmpl w:val="393A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46047"/>
    <w:multiLevelType w:val="hybridMultilevel"/>
    <w:tmpl w:val="7AC2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60699"/>
    <w:multiLevelType w:val="hybridMultilevel"/>
    <w:tmpl w:val="A554F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A95488"/>
    <w:multiLevelType w:val="multilevel"/>
    <w:tmpl w:val="3E2E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A718D"/>
    <w:multiLevelType w:val="multilevel"/>
    <w:tmpl w:val="220E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E7EE7"/>
    <w:multiLevelType w:val="multilevel"/>
    <w:tmpl w:val="4D5E7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2B5C5C"/>
    <w:multiLevelType w:val="hybridMultilevel"/>
    <w:tmpl w:val="572C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E1055"/>
    <w:multiLevelType w:val="multilevel"/>
    <w:tmpl w:val="83C4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5664D"/>
    <w:multiLevelType w:val="hybridMultilevel"/>
    <w:tmpl w:val="C1600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BE6865"/>
    <w:multiLevelType w:val="hybridMultilevel"/>
    <w:tmpl w:val="71C4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8955A9"/>
    <w:multiLevelType w:val="multilevel"/>
    <w:tmpl w:val="115C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C58E3"/>
    <w:multiLevelType w:val="multilevel"/>
    <w:tmpl w:val="972C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65FBC"/>
    <w:multiLevelType w:val="hybridMultilevel"/>
    <w:tmpl w:val="05D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63BB4"/>
    <w:multiLevelType w:val="hybridMultilevel"/>
    <w:tmpl w:val="58EE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D503C"/>
    <w:multiLevelType w:val="multilevel"/>
    <w:tmpl w:val="B4CE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886851"/>
    <w:multiLevelType w:val="multilevel"/>
    <w:tmpl w:val="4F62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94AB4"/>
    <w:multiLevelType w:val="hybridMultilevel"/>
    <w:tmpl w:val="9ADEB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D1B33"/>
    <w:multiLevelType w:val="multilevel"/>
    <w:tmpl w:val="4988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F0C78"/>
    <w:multiLevelType w:val="hybridMultilevel"/>
    <w:tmpl w:val="3848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77D43"/>
    <w:multiLevelType w:val="multilevel"/>
    <w:tmpl w:val="6B5E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B3BCC"/>
    <w:multiLevelType w:val="multilevel"/>
    <w:tmpl w:val="6F0E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169A1"/>
    <w:multiLevelType w:val="hybridMultilevel"/>
    <w:tmpl w:val="A1805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21A07"/>
    <w:multiLevelType w:val="hybridMultilevel"/>
    <w:tmpl w:val="7892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12812"/>
    <w:multiLevelType w:val="hybridMultilevel"/>
    <w:tmpl w:val="D5F48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DC0ED5"/>
    <w:multiLevelType w:val="hybridMultilevel"/>
    <w:tmpl w:val="A0C8B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E762CA"/>
    <w:multiLevelType w:val="hybridMultilevel"/>
    <w:tmpl w:val="41420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EE05F8"/>
    <w:multiLevelType w:val="multilevel"/>
    <w:tmpl w:val="526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A446AC"/>
    <w:multiLevelType w:val="multilevel"/>
    <w:tmpl w:val="EEC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480F8A"/>
    <w:multiLevelType w:val="hybridMultilevel"/>
    <w:tmpl w:val="90A82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C07122"/>
    <w:multiLevelType w:val="hybridMultilevel"/>
    <w:tmpl w:val="D7684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97A70"/>
    <w:multiLevelType w:val="multilevel"/>
    <w:tmpl w:val="C450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
  </w:num>
  <w:num w:numId="4">
    <w:abstractNumId w:val="7"/>
  </w:num>
  <w:num w:numId="5">
    <w:abstractNumId w:val="18"/>
  </w:num>
  <w:num w:numId="6">
    <w:abstractNumId w:val="17"/>
  </w:num>
  <w:num w:numId="7">
    <w:abstractNumId w:val="10"/>
  </w:num>
  <w:num w:numId="8">
    <w:abstractNumId w:val="25"/>
  </w:num>
  <w:num w:numId="9">
    <w:abstractNumId w:val="16"/>
  </w:num>
  <w:num w:numId="10">
    <w:abstractNumId w:val="36"/>
  </w:num>
  <w:num w:numId="11">
    <w:abstractNumId w:val="2"/>
  </w:num>
  <w:num w:numId="12">
    <w:abstractNumId w:val="20"/>
  </w:num>
  <w:num w:numId="13">
    <w:abstractNumId w:val="13"/>
  </w:num>
  <w:num w:numId="14">
    <w:abstractNumId w:val="33"/>
  </w:num>
  <w:num w:numId="15">
    <w:abstractNumId w:val="0"/>
  </w:num>
  <w:num w:numId="16">
    <w:abstractNumId w:val="11"/>
  </w:num>
  <w:num w:numId="17">
    <w:abstractNumId w:val="23"/>
  </w:num>
  <w:num w:numId="18">
    <w:abstractNumId w:val="21"/>
  </w:num>
  <w:num w:numId="19">
    <w:abstractNumId w:val="5"/>
  </w:num>
  <w:num w:numId="20">
    <w:abstractNumId w:val="6"/>
  </w:num>
  <w:num w:numId="21">
    <w:abstractNumId w:val="26"/>
  </w:num>
  <w:num w:numId="22">
    <w:abstractNumId w:val="32"/>
  </w:num>
  <w:num w:numId="23">
    <w:abstractNumId w:val="9"/>
  </w:num>
  <w:num w:numId="24">
    <w:abstractNumId w:val="30"/>
  </w:num>
  <w:num w:numId="25">
    <w:abstractNumId w:val="15"/>
  </w:num>
  <w:num w:numId="26">
    <w:abstractNumId w:val="4"/>
  </w:num>
  <w:num w:numId="27">
    <w:abstractNumId w:val="14"/>
  </w:num>
  <w:num w:numId="28">
    <w:abstractNumId w:val="24"/>
  </w:num>
  <w:num w:numId="29">
    <w:abstractNumId w:val="28"/>
  </w:num>
  <w:num w:numId="30">
    <w:abstractNumId w:val="31"/>
  </w:num>
  <w:num w:numId="31">
    <w:abstractNumId w:val="29"/>
  </w:num>
  <w:num w:numId="32">
    <w:abstractNumId w:val="34"/>
  </w:num>
  <w:num w:numId="33">
    <w:abstractNumId w:val="27"/>
  </w:num>
  <w:num w:numId="34">
    <w:abstractNumId w:val="22"/>
  </w:num>
  <w:num w:numId="35">
    <w:abstractNumId w:val="12"/>
  </w:num>
  <w:num w:numId="36">
    <w:abstractNumId w:val="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6B"/>
    <w:rsid w:val="000136BE"/>
    <w:rsid w:val="000141A4"/>
    <w:rsid w:val="00021F6D"/>
    <w:rsid w:val="00030874"/>
    <w:rsid w:val="00032CCB"/>
    <w:rsid w:val="00052F7B"/>
    <w:rsid w:val="00055981"/>
    <w:rsid w:val="00072F39"/>
    <w:rsid w:val="00083913"/>
    <w:rsid w:val="000A14B4"/>
    <w:rsid w:val="000A60AD"/>
    <w:rsid w:val="000A64EC"/>
    <w:rsid w:val="000B2CA0"/>
    <w:rsid w:val="000B3B69"/>
    <w:rsid w:val="000B54C3"/>
    <w:rsid w:val="000C245B"/>
    <w:rsid w:val="000C4809"/>
    <w:rsid w:val="000C51E6"/>
    <w:rsid w:val="000D0F91"/>
    <w:rsid w:val="000D3340"/>
    <w:rsid w:val="000D7EFA"/>
    <w:rsid w:val="000E2328"/>
    <w:rsid w:val="000E4F64"/>
    <w:rsid w:val="000F0C62"/>
    <w:rsid w:val="000F1FCD"/>
    <w:rsid w:val="000F2BC7"/>
    <w:rsid w:val="000F6E72"/>
    <w:rsid w:val="000F7FC5"/>
    <w:rsid w:val="001070FB"/>
    <w:rsid w:val="00107B65"/>
    <w:rsid w:val="00117C46"/>
    <w:rsid w:val="00123A4F"/>
    <w:rsid w:val="001260BA"/>
    <w:rsid w:val="0013516D"/>
    <w:rsid w:val="001424B4"/>
    <w:rsid w:val="00143BCC"/>
    <w:rsid w:val="00144681"/>
    <w:rsid w:val="00145E1D"/>
    <w:rsid w:val="001529EB"/>
    <w:rsid w:val="00155E54"/>
    <w:rsid w:val="001578B9"/>
    <w:rsid w:val="001654C2"/>
    <w:rsid w:val="001656A3"/>
    <w:rsid w:val="0017017D"/>
    <w:rsid w:val="0017030F"/>
    <w:rsid w:val="00171800"/>
    <w:rsid w:val="00175A94"/>
    <w:rsid w:val="00175EB3"/>
    <w:rsid w:val="001764F9"/>
    <w:rsid w:val="00184077"/>
    <w:rsid w:val="0018412D"/>
    <w:rsid w:val="001855F2"/>
    <w:rsid w:val="00191701"/>
    <w:rsid w:val="00192190"/>
    <w:rsid w:val="00196569"/>
    <w:rsid w:val="00197F9F"/>
    <w:rsid w:val="001A03CB"/>
    <w:rsid w:val="001A1A03"/>
    <w:rsid w:val="001A2612"/>
    <w:rsid w:val="001A72AD"/>
    <w:rsid w:val="001B597F"/>
    <w:rsid w:val="001B701B"/>
    <w:rsid w:val="001C4DBD"/>
    <w:rsid w:val="001C6793"/>
    <w:rsid w:val="001D6672"/>
    <w:rsid w:val="001E080C"/>
    <w:rsid w:val="001E08BD"/>
    <w:rsid w:val="001E4AAF"/>
    <w:rsid w:val="001E79F4"/>
    <w:rsid w:val="001F2763"/>
    <w:rsid w:val="002053D2"/>
    <w:rsid w:val="002074ED"/>
    <w:rsid w:val="0021790E"/>
    <w:rsid w:val="002301F7"/>
    <w:rsid w:val="00231398"/>
    <w:rsid w:val="002314A4"/>
    <w:rsid w:val="00244F93"/>
    <w:rsid w:val="002475BC"/>
    <w:rsid w:val="00263854"/>
    <w:rsid w:val="002678FE"/>
    <w:rsid w:val="00274663"/>
    <w:rsid w:val="0028733C"/>
    <w:rsid w:val="002901F3"/>
    <w:rsid w:val="00290746"/>
    <w:rsid w:val="002A426F"/>
    <w:rsid w:val="002A4DDC"/>
    <w:rsid w:val="002A6D8B"/>
    <w:rsid w:val="002C0EAA"/>
    <w:rsid w:val="002C145C"/>
    <w:rsid w:val="002C60E0"/>
    <w:rsid w:val="002C6C77"/>
    <w:rsid w:val="002C725E"/>
    <w:rsid w:val="002D206E"/>
    <w:rsid w:val="002D46C7"/>
    <w:rsid w:val="002E3787"/>
    <w:rsid w:val="002E49E3"/>
    <w:rsid w:val="002F5408"/>
    <w:rsid w:val="002F609E"/>
    <w:rsid w:val="00305FF4"/>
    <w:rsid w:val="00306370"/>
    <w:rsid w:val="003137C8"/>
    <w:rsid w:val="00314DDB"/>
    <w:rsid w:val="003174E9"/>
    <w:rsid w:val="00320716"/>
    <w:rsid w:val="00321E89"/>
    <w:rsid w:val="00323C3D"/>
    <w:rsid w:val="0033781E"/>
    <w:rsid w:val="003412C5"/>
    <w:rsid w:val="00353651"/>
    <w:rsid w:val="00354D86"/>
    <w:rsid w:val="003576F4"/>
    <w:rsid w:val="00360150"/>
    <w:rsid w:val="003619B9"/>
    <w:rsid w:val="00371E52"/>
    <w:rsid w:val="0038126B"/>
    <w:rsid w:val="0039269F"/>
    <w:rsid w:val="0039689E"/>
    <w:rsid w:val="0039722E"/>
    <w:rsid w:val="003A1FE3"/>
    <w:rsid w:val="003A5750"/>
    <w:rsid w:val="003A5D07"/>
    <w:rsid w:val="003B58DB"/>
    <w:rsid w:val="003D60EF"/>
    <w:rsid w:val="003E10D9"/>
    <w:rsid w:val="003E59B6"/>
    <w:rsid w:val="003F101D"/>
    <w:rsid w:val="00414557"/>
    <w:rsid w:val="0042159F"/>
    <w:rsid w:val="004215B6"/>
    <w:rsid w:val="004221A1"/>
    <w:rsid w:val="00422F8C"/>
    <w:rsid w:val="00424619"/>
    <w:rsid w:val="004246E9"/>
    <w:rsid w:val="00427FFA"/>
    <w:rsid w:val="00433687"/>
    <w:rsid w:val="0043542B"/>
    <w:rsid w:val="004359CE"/>
    <w:rsid w:val="00441C66"/>
    <w:rsid w:val="0045027E"/>
    <w:rsid w:val="0045117B"/>
    <w:rsid w:val="00451511"/>
    <w:rsid w:val="00451B7D"/>
    <w:rsid w:val="0045221F"/>
    <w:rsid w:val="00452C90"/>
    <w:rsid w:val="00453639"/>
    <w:rsid w:val="00453955"/>
    <w:rsid w:val="004547C2"/>
    <w:rsid w:val="00455476"/>
    <w:rsid w:val="00466929"/>
    <w:rsid w:val="00470F0D"/>
    <w:rsid w:val="00475C85"/>
    <w:rsid w:val="00476791"/>
    <w:rsid w:val="004800E9"/>
    <w:rsid w:val="0048203F"/>
    <w:rsid w:val="00482F0A"/>
    <w:rsid w:val="0048331E"/>
    <w:rsid w:val="004952B3"/>
    <w:rsid w:val="004A0DD2"/>
    <w:rsid w:val="004A2895"/>
    <w:rsid w:val="004A2F45"/>
    <w:rsid w:val="004B3D2A"/>
    <w:rsid w:val="004D3381"/>
    <w:rsid w:val="004D3642"/>
    <w:rsid w:val="004F1D0D"/>
    <w:rsid w:val="004F291A"/>
    <w:rsid w:val="004F33F9"/>
    <w:rsid w:val="004F6926"/>
    <w:rsid w:val="00501BAE"/>
    <w:rsid w:val="00511CA4"/>
    <w:rsid w:val="005171B6"/>
    <w:rsid w:val="005176C3"/>
    <w:rsid w:val="0052338A"/>
    <w:rsid w:val="00527E88"/>
    <w:rsid w:val="005343BE"/>
    <w:rsid w:val="00541B83"/>
    <w:rsid w:val="0054413E"/>
    <w:rsid w:val="0054599B"/>
    <w:rsid w:val="00554E65"/>
    <w:rsid w:val="00556EBD"/>
    <w:rsid w:val="0056019D"/>
    <w:rsid w:val="00562B72"/>
    <w:rsid w:val="0056405C"/>
    <w:rsid w:val="00582214"/>
    <w:rsid w:val="005852E7"/>
    <w:rsid w:val="005858A5"/>
    <w:rsid w:val="0059652C"/>
    <w:rsid w:val="005A0F84"/>
    <w:rsid w:val="005A46AB"/>
    <w:rsid w:val="005A6C53"/>
    <w:rsid w:val="005A73C1"/>
    <w:rsid w:val="005B27EC"/>
    <w:rsid w:val="005B5FFB"/>
    <w:rsid w:val="005C59B3"/>
    <w:rsid w:val="005C6B35"/>
    <w:rsid w:val="005D0595"/>
    <w:rsid w:val="005D07F6"/>
    <w:rsid w:val="006121E8"/>
    <w:rsid w:val="0061334F"/>
    <w:rsid w:val="0062386D"/>
    <w:rsid w:val="00631B99"/>
    <w:rsid w:val="006322A8"/>
    <w:rsid w:val="006516E4"/>
    <w:rsid w:val="0065574F"/>
    <w:rsid w:val="00676F3E"/>
    <w:rsid w:val="0067701F"/>
    <w:rsid w:val="00677A51"/>
    <w:rsid w:val="00680129"/>
    <w:rsid w:val="00690203"/>
    <w:rsid w:val="006914DE"/>
    <w:rsid w:val="006A2EF7"/>
    <w:rsid w:val="006A4924"/>
    <w:rsid w:val="006B2242"/>
    <w:rsid w:val="006B3B00"/>
    <w:rsid w:val="006B64C7"/>
    <w:rsid w:val="006C296E"/>
    <w:rsid w:val="006C7A7E"/>
    <w:rsid w:val="006E0D39"/>
    <w:rsid w:val="006E3F9B"/>
    <w:rsid w:val="006F1E4E"/>
    <w:rsid w:val="00703AEC"/>
    <w:rsid w:val="00714C2F"/>
    <w:rsid w:val="00720749"/>
    <w:rsid w:val="007218FB"/>
    <w:rsid w:val="0072753C"/>
    <w:rsid w:val="00734162"/>
    <w:rsid w:val="007348D0"/>
    <w:rsid w:val="0074014C"/>
    <w:rsid w:val="00755B4F"/>
    <w:rsid w:val="007612B4"/>
    <w:rsid w:val="0076227B"/>
    <w:rsid w:val="00763407"/>
    <w:rsid w:val="00764B76"/>
    <w:rsid w:val="00766769"/>
    <w:rsid w:val="007674DE"/>
    <w:rsid w:val="00774F66"/>
    <w:rsid w:val="0077625C"/>
    <w:rsid w:val="00782333"/>
    <w:rsid w:val="00786950"/>
    <w:rsid w:val="0079273C"/>
    <w:rsid w:val="007B12C0"/>
    <w:rsid w:val="007B320A"/>
    <w:rsid w:val="007B5520"/>
    <w:rsid w:val="007B65B8"/>
    <w:rsid w:val="007B6AAE"/>
    <w:rsid w:val="007D2892"/>
    <w:rsid w:val="007D54C2"/>
    <w:rsid w:val="007D62CC"/>
    <w:rsid w:val="007E0118"/>
    <w:rsid w:val="007E30D2"/>
    <w:rsid w:val="007F4E05"/>
    <w:rsid w:val="0080080D"/>
    <w:rsid w:val="00802D98"/>
    <w:rsid w:val="0081594B"/>
    <w:rsid w:val="00820A5A"/>
    <w:rsid w:val="00823997"/>
    <w:rsid w:val="0082512C"/>
    <w:rsid w:val="0083117A"/>
    <w:rsid w:val="00831A66"/>
    <w:rsid w:val="00843629"/>
    <w:rsid w:val="00845DFF"/>
    <w:rsid w:val="00846711"/>
    <w:rsid w:val="008552F9"/>
    <w:rsid w:val="008619CD"/>
    <w:rsid w:val="00861AE8"/>
    <w:rsid w:val="00866FBD"/>
    <w:rsid w:val="00870191"/>
    <w:rsid w:val="008819A7"/>
    <w:rsid w:val="00887C68"/>
    <w:rsid w:val="00893532"/>
    <w:rsid w:val="008A0B5E"/>
    <w:rsid w:val="008A1D87"/>
    <w:rsid w:val="008A7BB7"/>
    <w:rsid w:val="008B02B4"/>
    <w:rsid w:val="008B0E6B"/>
    <w:rsid w:val="008B266D"/>
    <w:rsid w:val="008B45F6"/>
    <w:rsid w:val="008C18DA"/>
    <w:rsid w:val="008C5BB4"/>
    <w:rsid w:val="008C7955"/>
    <w:rsid w:val="008D2B96"/>
    <w:rsid w:val="008E1FCD"/>
    <w:rsid w:val="008E2634"/>
    <w:rsid w:val="008E5F45"/>
    <w:rsid w:val="008F241E"/>
    <w:rsid w:val="008F727B"/>
    <w:rsid w:val="00902F9E"/>
    <w:rsid w:val="00903C3F"/>
    <w:rsid w:val="00913213"/>
    <w:rsid w:val="0092103D"/>
    <w:rsid w:val="00934AE7"/>
    <w:rsid w:val="009370E8"/>
    <w:rsid w:val="009426F2"/>
    <w:rsid w:val="009458AC"/>
    <w:rsid w:val="00953F5F"/>
    <w:rsid w:val="009640DA"/>
    <w:rsid w:val="00992AE8"/>
    <w:rsid w:val="00997F3A"/>
    <w:rsid w:val="009A5383"/>
    <w:rsid w:val="009B406D"/>
    <w:rsid w:val="009B4D18"/>
    <w:rsid w:val="009B7279"/>
    <w:rsid w:val="009B7EA3"/>
    <w:rsid w:val="009C043D"/>
    <w:rsid w:val="009C1DD8"/>
    <w:rsid w:val="009C4C35"/>
    <w:rsid w:val="009D08B6"/>
    <w:rsid w:val="009D44CD"/>
    <w:rsid w:val="009E0B27"/>
    <w:rsid w:val="009E16C0"/>
    <w:rsid w:val="009E4FC1"/>
    <w:rsid w:val="009F647C"/>
    <w:rsid w:val="00A00F71"/>
    <w:rsid w:val="00A03887"/>
    <w:rsid w:val="00A069C8"/>
    <w:rsid w:val="00A118CC"/>
    <w:rsid w:val="00A224A5"/>
    <w:rsid w:val="00A420B6"/>
    <w:rsid w:val="00A42C9A"/>
    <w:rsid w:val="00A4513C"/>
    <w:rsid w:val="00A514E1"/>
    <w:rsid w:val="00A5511D"/>
    <w:rsid w:val="00A60497"/>
    <w:rsid w:val="00A7211D"/>
    <w:rsid w:val="00A72717"/>
    <w:rsid w:val="00A76BAC"/>
    <w:rsid w:val="00A814E6"/>
    <w:rsid w:val="00A83C93"/>
    <w:rsid w:val="00A85675"/>
    <w:rsid w:val="00A93182"/>
    <w:rsid w:val="00AA28F4"/>
    <w:rsid w:val="00AA791C"/>
    <w:rsid w:val="00AB3E84"/>
    <w:rsid w:val="00AD0D64"/>
    <w:rsid w:val="00AD655C"/>
    <w:rsid w:val="00AD6D8F"/>
    <w:rsid w:val="00AD7F91"/>
    <w:rsid w:val="00AF3AD1"/>
    <w:rsid w:val="00AF6F99"/>
    <w:rsid w:val="00B14068"/>
    <w:rsid w:val="00B20981"/>
    <w:rsid w:val="00B32E78"/>
    <w:rsid w:val="00B32F10"/>
    <w:rsid w:val="00B43DA8"/>
    <w:rsid w:val="00B4575C"/>
    <w:rsid w:val="00B466FC"/>
    <w:rsid w:val="00B51E58"/>
    <w:rsid w:val="00B67573"/>
    <w:rsid w:val="00B80C84"/>
    <w:rsid w:val="00B94202"/>
    <w:rsid w:val="00BA48C4"/>
    <w:rsid w:val="00BC5422"/>
    <w:rsid w:val="00BD0BFB"/>
    <w:rsid w:val="00BD3B45"/>
    <w:rsid w:val="00BD5BFC"/>
    <w:rsid w:val="00BD69C6"/>
    <w:rsid w:val="00BE0415"/>
    <w:rsid w:val="00BE2108"/>
    <w:rsid w:val="00BE7EE7"/>
    <w:rsid w:val="00BF232F"/>
    <w:rsid w:val="00BF34CC"/>
    <w:rsid w:val="00BF5A48"/>
    <w:rsid w:val="00C038FA"/>
    <w:rsid w:val="00C15051"/>
    <w:rsid w:val="00C15DB0"/>
    <w:rsid w:val="00C17B66"/>
    <w:rsid w:val="00C2028B"/>
    <w:rsid w:val="00C31BA6"/>
    <w:rsid w:val="00C462B2"/>
    <w:rsid w:val="00C629AF"/>
    <w:rsid w:val="00C64DB9"/>
    <w:rsid w:val="00C663E0"/>
    <w:rsid w:val="00C714CD"/>
    <w:rsid w:val="00C74FA8"/>
    <w:rsid w:val="00C80177"/>
    <w:rsid w:val="00C818C5"/>
    <w:rsid w:val="00C838C0"/>
    <w:rsid w:val="00C86F81"/>
    <w:rsid w:val="00C94C9C"/>
    <w:rsid w:val="00CA3D4E"/>
    <w:rsid w:val="00CA4502"/>
    <w:rsid w:val="00CA593E"/>
    <w:rsid w:val="00CB309B"/>
    <w:rsid w:val="00CB649E"/>
    <w:rsid w:val="00CC0FB5"/>
    <w:rsid w:val="00CC1D23"/>
    <w:rsid w:val="00CC6202"/>
    <w:rsid w:val="00CC7F89"/>
    <w:rsid w:val="00CD1861"/>
    <w:rsid w:val="00CE19D3"/>
    <w:rsid w:val="00CE3C47"/>
    <w:rsid w:val="00D1050A"/>
    <w:rsid w:val="00D1055C"/>
    <w:rsid w:val="00D27A39"/>
    <w:rsid w:val="00D30208"/>
    <w:rsid w:val="00D338DB"/>
    <w:rsid w:val="00D4063E"/>
    <w:rsid w:val="00D430C6"/>
    <w:rsid w:val="00D45ABE"/>
    <w:rsid w:val="00D534A0"/>
    <w:rsid w:val="00D54DA0"/>
    <w:rsid w:val="00D55F55"/>
    <w:rsid w:val="00D72866"/>
    <w:rsid w:val="00D77AE6"/>
    <w:rsid w:val="00D77E2B"/>
    <w:rsid w:val="00D954AB"/>
    <w:rsid w:val="00D96105"/>
    <w:rsid w:val="00DA25F3"/>
    <w:rsid w:val="00DA3BB5"/>
    <w:rsid w:val="00DB50CD"/>
    <w:rsid w:val="00DB60F9"/>
    <w:rsid w:val="00DD531B"/>
    <w:rsid w:val="00DD740F"/>
    <w:rsid w:val="00DE30F5"/>
    <w:rsid w:val="00DE50E7"/>
    <w:rsid w:val="00DF32B6"/>
    <w:rsid w:val="00DF7DF7"/>
    <w:rsid w:val="00E0270E"/>
    <w:rsid w:val="00E12147"/>
    <w:rsid w:val="00E1499D"/>
    <w:rsid w:val="00E15644"/>
    <w:rsid w:val="00E2135D"/>
    <w:rsid w:val="00E26751"/>
    <w:rsid w:val="00E3141A"/>
    <w:rsid w:val="00E34C73"/>
    <w:rsid w:val="00E35E1E"/>
    <w:rsid w:val="00E446F4"/>
    <w:rsid w:val="00E5285D"/>
    <w:rsid w:val="00E53837"/>
    <w:rsid w:val="00E635CB"/>
    <w:rsid w:val="00E63A2C"/>
    <w:rsid w:val="00E672F4"/>
    <w:rsid w:val="00E70662"/>
    <w:rsid w:val="00E70F02"/>
    <w:rsid w:val="00E77E60"/>
    <w:rsid w:val="00E85F02"/>
    <w:rsid w:val="00E95155"/>
    <w:rsid w:val="00E97277"/>
    <w:rsid w:val="00E97CE6"/>
    <w:rsid w:val="00EA0C37"/>
    <w:rsid w:val="00EA5249"/>
    <w:rsid w:val="00EA6B57"/>
    <w:rsid w:val="00EA7012"/>
    <w:rsid w:val="00EA750A"/>
    <w:rsid w:val="00EB1BEF"/>
    <w:rsid w:val="00EB7256"/>
    <w:rsid w:val="00EC349B"/>
    <w:rsid w:val="00EC4420"/>
    <w:rsid w:val="00ED148D"/>
    <w:rsid w:val="00ED38AA"/>
    <w:rsid w:val="00F06A9F"/>
    <w:rsid w:val="00F10EBE"/>
    <w:rsid w:val="00F1596B"/>
    <w:rsid w:val="00F17E38"/>
    <w:rsid w:val="00F208A8"/>
    <w:rsid w:val="00F26BC6"/>
    <w:rsid w:val="00F2774C"/>
    <w:rsid w:val="00F31376"/>
    <w:rsid w:val="00F353F1"/>
    <w:rsid w:val="00F45E1D"/>
    <w:rsid w:val="00F47AAA"/>
    <w:rsid w:val="00F63579"/>
    <w:rsid w:val="00F704CF"/>
    <w:rsid w:val="00F7733B"/>
    <w:rsid w:val="00F81708"/>
    <w:rsid w:val="00F82307"/>
    <w:rsid w:val="00F83380"/>
    <w:rsid w:val="00F94D8F"/>
    <w:rsid w:val="00F97048"/>
    <w:rsid w:val="00FA5952"/>
    <w:rsid w:val="00FB2979"/>
    <w:rsid w:val="00FB5438"/>
    <w:rsid w:val="00FD4CC7"/>
    <w:rsid w:val="00FE4BD6"/>
    <w:rsid w:val="00FE6C6B"/>
    <w:rsid w:val="00FF4E18"/>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AE543"/>
  <w15:docId w15:val="{65253D74-6B88-4D78-A8E0-0295D55E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6D"/>
  </w:style>
  <w:style w:type="paragraph" w:styleId="Heading1">
    <w:name w:val="heading 1"/>
    <w:basedOn w:val="Normal"/>
    <w:link w:val="Heading1Char"/>
    <w:uiPriority w:val="9"/>
    <w:rsid w:val="0078695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786950"/>
    <w:pPr>
      <w:spacing w:beforeLines="1" w:afterLines="1"/>
      <w:outlineLvl w:val="1"/>
    </w:pPr>
    <w:rPr>
      <w:rFonts w:ascii="Times" w:hAnsi="Times"/>
      <w:b/>
      <w:sz w:val="36"/>
      <w:szCs w:val="20"/>
    </w:rPr>
  </w:style>
  <w:style w:type="paragraph" w:styleId="Heading3">
    <w:name w:val="heading 3"/>
    <w:basedOn w:val="Normal"/>
    <w:link w:val="Heading3Char"/>
    <w:uiPriority w:val="9"/>
    <w:rsid w:val="00786950"/>
    <w:pPr>
      <w:spacing w:beforeLines="1" w:afterLines="1"/>
      <w:outlineLvl w:val="2"/>
    </w:pPr>
    <w:rPr>
      <w:rFonts w:ascii="Times" w:hAnsi="Times"/>
      <w:b/>
      <w:sz w:val="27"/>
      <w:szCs w:val="20"/>
    </w:rPr>
  </w:style>
  <w:style w:type="paragraph" w:styleId="Heading4">
    <w:name w:val="heading 4"/>
    <w:basedOn w:val="Normal"/>
    <w:next w:val="Normal"/>
    <w:link w:val="Heading4Char"/>
    <w:rsid w:val="00CD18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F241E"/>
  </w:style>
  <w:style w:type="character" w:styleId="Hyperlink">
    <w:name w:val="Hyperlink"/>
    <w:basedOn w:val="DefaultParagraphFont"/>
    <w:uiPriority w:val="99"/>
    <w:unhideWhenUsed/>
    <w:rsid w:val="00D1055C"/>
    <w:rPr>
      <w:color w:val="0000FF" w:themeColor="hyperlink"/>
      <w:u w:val="single"/>
    </w:rPr>
  </w:style>
  <w:style w:type="paragraph" w:styleId="NoSpacing">
    <w:name w:val="No Spacing"/>
    <w:uiPriority w:val="1"/>
    <w:qFormat/>
    <w:rsid w:val="00D1055C"/>
    <w:pPr>
      <w:spacing w:after="0"/>
    </w:pPr>
  </w:style>
  <w:style w:type="character" w:customStyle="1" w:styleId="Heading1Char">
    <w:name w:val="Heading 1 Char"/>
    <w:basedOn w:val="DefaultParagraphFont"/>
    <w:link w:val="Heading1"/>
    <w:uiPriority w:val="9"/>
    <w:rsid w:val="00786950"/>
    <w:rPr>
      <w:rFonts w:ascii="Times" w:hAnsi="Times"/>
      <w:b/>
      <w:kern w:val="36"/>
      <w:sz w:val="48"/>
      <w:szCs w:val="20"/>
    </w:rPr>
  </w:style>
  <w:style w:type="character" w:customStyle="1" w:styleId="Heading2Char">
    <w:name w:val="Heading 2 Char"/>
    <w:basedOn w:val="DefaultParagraphFont"/>
    <w:link w:val="Heading2"/>
    <w:uiPriority w:val="9"/>
    <w:rsid w:val="00786950"/>
    <w:rPr>
      <w:rFonts w:ascii="Times" w:hAnsi="Times"/>
      <w:b/>
      <w:sz w:val="36"/>
      <w:szCs w:val="20"/>
    </w:rPr>
  </w:style>
  <w:style w:type="character" w:customStyle="1" w:styleId="Heading3Char">
    <w:name w:val="Heading 3 Char"/>
    <w:basedOn w:val="DefaultParagraphFont"/>
    <w:link w:val="Heading3"/>
    <w:uiPriority w:val="9"/>
    <w:rsid w:val="00786950"/>
    <w:rPr>
      <w:rFonts w:ascii="Times" w:hAnsi="Times"/>
      <w:b/>
      <w:sz w:val="27"/>
      <w:szCs w:val="20"/>
    </w:rPr>
  </w:style>
  <w:style w:type="paragraph" w:customStyle="1" w:styleId="auth">
    <w:name w:val="auth"/>
    <w:basedOn w:val="Normal"/>
    <w:rsid w:val="00786950"/>
    <w:pPr>
      <w:spacing w:beforeLines="1" w:afterLines="1"/>
    </w:pPr>
    <w:rPr>
      <w:rFonts w:ascii="Times" w:hAnsi="Times"/>
      <w:sz w:val="20"/>
      <w:szCs w:val="20"/>
    </w:rPr>
  </w:style>
  <w:style w:type="character" w:styleId="Strong">
    <w:name w:val="Strong"/>
    <w:basedOn w:val="DefaultParagraphFont"/>
    <w:uiPriority w:val="22"/>
    <w:rsid w:val="00786950"/>
    <w:rPr>
      <w:b/>
    </w:rPr>
  </w:style>
  <w:style w:type="paragraph" w:styleId="NormalWeb">
    <w:name w:val="Normal (Web)"/>
    <w:basedOn w:val="Normal"/>
    <w:uiPriority w:val="99"/>
    <w:rsid w:val="00786950"/>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786950"/>
    <w:rPr>
      <w:color w:val="0000FF"/>
      <w:u w:val="single"/>
    </w:rPr>
  </w:style>
  <w:style w:type="character" w:customStyle="1" w:styleId="left">
    <w:name w:val="left"/>
    <w:basedOn w:val="DefaultParagraphFont"/>
    <w:rsid w:val="00786950"/>
  </w:style>
  <w:style w:type="character" w:customStyle="1" w:styleId="right">
    <w:name w:val="right"/>
    <w:basedOn w:val="DefaultParagraphFont"/>
    <w:rsid w:val="00786950"/>
  </w:style>
  <w:style w:type="character" w:customStyle="1" w:styleId="follow-link">
    <w:name w:val="follow-link"/>
    <w:basedOn w:val="DefaultParagraphFont"/>
    <w:rsid w:val="00786950"/>
  </w:style>
  <w:style w:type="paragraph" w:styleId="Title">
    <w:name w:val="Title"/>
    <w:basedOn w:val="Normal"/>
    <w:next w:val="Normal"/>
    <w:link w:val="TitleChar"/>
    <w:uiPriority w:val="10"/>
    <w:qFormat/>
    <w:rsid w:val="00786950"/>
    <w:pPr>
      <w:pBdr>
        <w:bottom w:val="single" w:sz="8" w:space="4" w:color="4F81BD" w:themeColor="accent1"/>
      </w:pBdr>
      <w:spacing w:beforeLines="1" w:afterLines="1"/>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786950"/>
    <w:rPr>
      <w:rFonts w:asciiTheme="majorHAnsi" w:eastAsiaTheme="majorEastAsia" w:hAnsiTheme="majorHAnsi" w:cstheme="majorBidi"/>
      <w:color w:val="183A63" w:themeColor="text2" w:themeShade="CC"/>
      <w:spacing w:val="5"/>
      <w:kern w:val="28"/>
      <w:sz w:val="52"/>
      <w:szCs w:val="52"/>
    </w:rPr>
  </w:style>
  <w:style w:type="character" w:customStyle="1" w:styleId="title1">
    <w:name w:val="title1"/>
    <w:basedOn w:val="DefaultParagraphFont"/>
    <w:rsid w:val="00786950"/>
  </w:style>
  <w:style w:type="character" w:customStyle="1" w:styleId="hide-mobile">
    <w:name w:val="hide-mobile"/>
    <w:basedOn w:val="DefaultParagraphFont"/>
    <w:rsid w:val="00786950"/>
  </w:style>
  <w:style w:type="character" w:customStyle="1" w:styleId="website-by">
    <w:name w:val="website-by"/>
    <w:basedOn w:val="DefaultParagraphFont"/>
    <w:rsid w:val="00786950"/>
  </w:style>
  <w:style w:type="paragraph" w:styleId="ListParagraph">
    <w:name w:val="List Paragraph"/>
    <w:basedOn w:val="Normal"/>
    <w:uiPriority w:val="34"/>
    <w:qFormat/>
    <w:rsid w:val="006E0D39"/>
    <w:pPr>
      <w:ind w:left="720"/>
      <w:contextualSpacing/>
    </w:pPr>
  </w:style>
  <w:style w:type="paragraph" w:customStyle="1" w:styleId="font4">
    <w:name w:val="font_4"/>
    <w:basedOn w:val="Normal"/>
    <w:rsid w:val="000E4F64"/>
    <w:pPr>
      <w:spacing w:beforeLines="1" w:afterLines="1"/>
    </w:pPr>
    <w:rPr>
      <w:rFonts w:ascii="Times" w:hAnsi="Times"/>
      <w:sz w:val="20"/>
      <w:szCs w:val="20"/>
    </w:rPr>
  </w:style>
  <w:style w:type="paragraph" w:styleId="HTMLPreformatted">
    <w:name w:val="HTML Preformatted"/>
    <w:basedOn w:val="Normal"/>
    <w:link w:val="HTMLPreformattedChar"/>
    <w:uiPriority w:val="99"/>
    <w:rsid w:val="00BF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F5A48"/>
    <w:rPr>
      <w:rFonts w:ascii="Courier" w:hAnsi="Courier" w:cs="Courier"/>
      <w:sz w:val="20"/>
      <w:szCs w:val="20"/>
    </w:rPr>
  </w:style>
  <w:style w:type="paragraph" w:styleId="z-TopofForm">
    <w:name w:val="HTML Top of Form"/>
    <w:basedOn w:val="Normal"/>
    <w:next w:val="Normal"/>
    <w:link w:val="z-TopofFormChar"/>
    <w:hidden/>
    <w:uiPriority w:val="99"/>
    <w:unhideWhenUsed/>
    <w:rsid w:val="003E10D9"/>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3E10D9"/>
    <w:rPr>
      <w:rFonts w:ascii="Arial" w:hAnsi="Arial"/>
      <w:vanish/>
      <w:sz w:val="16"/>
      <w:szCs w:val="16"/>
    </w:rPr>
  </w:style>
  <w:style w:type="paragraph" w:styleId="z-BottomofForm">
    <w:name w:val="HTML Bottom of Form"/>
    <w:basedOn w:val="Normal"/>
    <w:next w:val="Normal"/>
    <w:link w:val="z-BottomofFormChar"/>
    <w:hidden/>
    <w:uiPriority w:val="99"/>
    <w:unhideWhenUsed/>
    <w:rsid w:val="003E10D9"/>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3E10D9"/>
    <w:rPr>
      <w:rFonts w:ascii="Arial" w:hAnsi="Arial"/>
      <w:vanish/>
      <w:sz w:val="16"/>
      <w:szCs w:val="16"/>
    </w:rPr>
  </w:style>
  <w:style w:type="character" w:customStyle="1" w:styleId="source-language">
    <w:name w:val="source-language"/>
    <w:basedOn w:val="DefaultParagraphFont"/>
    <w:rsid w:val="003E10D9"/>
  </w:style>
  <w:style w:type="character" w:customStyle="1" w:styleId="dqeuecz1ascek1bg5d">
    <w:name w:val="dqeuec z1asce k1bg5d"/>
    <w:basedOn w:val="DefaultParagraphFont"/>
    <w:rsid w:val="003E10D9"/>
  </w:style>
  <w:style w:type="character" w:customStyle="1" w:styleId="tw-menu-btn">
    <w:name w:val="tw-menu-btn"/>
    <w:basedOn w:val="DefaultParagraphFont"/>
    <w:rsid w:val="003E10D9"/>
  </w:style>
  <w:style w:type="character" w:customStyle="1" w:styleId="tw-menu-btn-imagez1ascela8tgb">
    <w:name w:val="tw-menu-btn-image z1asce la8tgb"/>
    <w:basedOn w:val="DefaultParagraphFont"/>
    <w:rsid w:val="003E10D9"/>
  </w:style>
  <w:style w:type="character" w:customStyle="1" w:styleId="target-language">
    <w:name w:val="target-language"/>
    <w:basedOn w:val="DefaultParagraphFont"/>
    <w:rsid w:val="003E10D9"/>
  </w:style>
  <w:style w:type="character" w:customStyle="1" w:styleId="fqjad">
    <w:name w:val="fqjad"/>
    <w:basedOn w:val="DefaultParagraphFont"/>
    <w:rsid w:val="003E10D9"/>
  </w:style>
  <w:style w:type="character" w:customStyle="1" w:styleId="povykd">
    <w:name w:val="povykd"/>
    <w:basedOn w:val="DefaultParagraphFont"/>
    <w:rsid w:val="003E10D9"/>
  </w:style>
  <w:style w:type="character" w:customStyle="1" w:styleId="tw-menu-btn-imagez1ascejku1je">
    <w:name w:val="tw-menu-btn-image z1asce jku1je"/>
    <w:basedOn w:val="DefaultParagraphFont"/>
    <w:rsid w:val="003E10D9"/>
  </w:style>
  <w:style w:type="character" w:customStyle="1" w:styleId="tw-menu-btnktdgic">
    <w:name w:val="tw-menu-btn ktdgic"/>
    <w:basedOn w:val="DefaultParagraphFont"/>
    <w:rsid w:val="003E10D9"/>
  </w:style>
  <w:style w:type="character" w:customStyle="1" w:styleId="tw-menu-btn-imagez1ascewuxmqc">
    <w:name w:val="tw-menu-btn-image z1asce wuxmqc"/>
    <w:basedOn w:val="DefaultParagraphFont"/>
    <w:rsid w:val="003E10D9"/>
  </w:style>
  <w:style w:type="character" w:customStyle="1" w:styleId="tw-menu-btn-imagez1ascewm4nbd">
    <w:name w:val="tw-menu-btn-image z1asce wm4nbd"/>
    <w:basedOn w:val="DefaultParagraphFont"/>
    <w:rsid w:val="003E10D9"/>
  </w:style>
  <w:style w:type="character" w:customStyle="1" w:styleId="s3uucc">
    <w:name w:val="s3uucc"/>
    <w:basedOn w:val="DefaultParagraphFont"/>
    <w:rsid w:val="003E10D9"/>
  </w:style>
  <w:style w:type="character" w:styleId="HTMLCite">
    <w:name w:val="HTML Cite"/>
    <w:basedOn w:val="DefaultParagraphFont"/>
    <w:uiPriority w:val="99"/>
    <w:rsid w:val="003E10D9"/>
    <w:rPr>
      <w:i/>
    </w:rPr>
  </w:style>
  <w:style w:type="character" w:styleId="Emphasis">
    <w:name w:val="Emphasis"/>
    <w:basedOn w:val="DefaultParagraphFont"/>
    <w:uiPriority w:val="20"/>
    <w:rsid w:val="003E10D9"/>
    <w:rPr>
      <w:i/>
    </w:rPr>
  </w:style>
  <w:style w:type="character" w:customStyle="1" w:styleId="cnifbc">
    <w:name w:val="cnifbc"/>
    <w:basedOn w:val="DefaultParagraphFont"/>
    <w:rsid w:val="003E10D9"/>
  </w:style>
  <w:style w:type="character" w:customStyle="1" w:styleId="ftkmhe99xe4star-default">
    <w:name w:val="ftkmhe99xe4__star-default"/>
    <w:basedOn w:val="DefaultParagraphFont"/>
    <w:rsid w:val="003E10D9"/>
  </w:style>
  <w:style w:type="character" w:customStyle="1" w:styleId="cjzogc">
    <w:name w:val="cjzogc"/>
    <w:basedOn w:val="DefaultParagraphFont"/>
    <w:rsid w:val="003E10D9"/>
  </w:style>
  <w:style w:type="character" w:customStyle="1" w:styleId="pudfgez1ascen5kmwd">
    <w:name w:val="pudfge z1asce n5kmwd"/>
    <w:basedOn w:val="DefaultParagraphFont"/>
    <w:rsid w:val="003E10D9"/>
  </w:style>
  <w:style w:type="character" w:customStyle="1" w:styleId="pudfgez1ascekkuqud">
    <w:name w:val="pudfge z1asce kkuqud"/>
    <w:basedOn w:val="DefaultParagraphFont"/>
    <w:rsid w:val="003E10D9"/>
  </w:style>
  <w:style w:type="character" w:customStyle="1" w:styleId="vp45yfz1ascebjap2b">
    <w:name w:val="vp45yf z1asce bjap2b"/>
    <w:basedOn w:val="DefaultParagraphFont"/>
    <w:rsid w:val="003E10D9"/>
  </w:style>
  <w:style w:type="character" w:customStyle="1" w:styleId="ilfuvdna6bn">
    <w:name w:val="ilfuvd na6bn"/>
    <w:basedOn w:val="DefaultParagraphFont"/>
    <w:rsid w:val="003E10D9"/>
  </w:style>
  <w:style w:type="character" w:customStyle="1" w:styleId="e24kjd">
    <w:name w:val="e24kjd"/>
    <w:basedOn w:val="DefaultParagraphFont"/>
    <w:rsid w:val="003E10D9"/>
  </w:style>
  <w:style w:type="character" w:customStyle="1" w:styleId="f">
    <w:name w:val="f"/>
    <w:basedOn w:val="DefaultParagraphFont"/>
    <w:rsid w:val="003E10D9"/>
  </w:style>
  <w:style w:type="paragraph" w:customStyle="1" w:styleId="nvcaub">
    <w:name w:val="nvcaub"/>
    <w:basedOn w:val="Normal"/>
    <w:rsid w:val="003E10D9"/>
    <w:pPr>
      <w:spacing w:beforeLines="1" w:afterLines="1"/>
    </w:pPr>
    <w:rPr>
      <w:rFonts w:ascii="Times" w:hAnsi="Times"/>
      <w:sz w:val="20"/>
      <w:szCs w:val="20"/>
    </w:rPr>
  </w:style>
  <w:style w:type="character" w:customStyle="1" w:styleId="csb">
    <w:name w:val="csb"/>
    <w:basedOn w:val="DefaultParagraphFont"/>
    <w:rsid w:val="003E10D9"/>
  </w:style>
  <w:style w:type="character" w:customStyle="1" w:styleId="csbch">
    <w:name w:val="csb ch"/>
    <w:basedOn w:val="DefaultParagraphFont"/>
    <w:rsid w:val="003E10D9"/>
  </w:style>
  <w:style w:type="character" w:customStyle="1" w:styleId="q8lrlc">
    <w:name w:val="q8lrlc"/>
    <w:basedOn w:val="DefaultParagraphFont"/>
    <w:rsid w:val="003E10D9"/>
  </w:style>
  <w:style w:type="character" w:customStyle="1" w:styleId="unknownloc">
    <w:name w:val="unknown_loc"/>
    <w:basedOn w:val="DefaultParagraphFont"/>
    <w:rsid w:val="003E10D9"/>
  </w:style>
  <w:style w:type="character" w:customStyle="1" w:styleId="b4gxfc">
    <w:name w:val="b4gxfc"/>
    <w:basedOn w:val="DefaultParagraphFont"/>
    <w:rsid w:val="003E10D9"/>
  </w:style>
  <w:style w:type="character" w:customStyle="1" w:styleId="messagetext">
    <w:name w:val="messagetext"/>
    <w:basedOn w:val="DefaultParagraphFont"/>
    <w:rsid w:val="0072753C"/>
  </w:style>
  <w:style w:type="character" w:customStyle="1" w:styleId="month">
    <w:name w:val="month"/>
    <w:basedOn w:val="DefaultParagraphFont"/>
    <w:rsid w:val="00451B7D"/>
  </w:style>
  <w:style w:type="character" w:customStyle="1" w:styleId="day">
    <w:name w:val="day"/>
    <w:basedOn w:val="DefaultParagraphFont"/>
    <w:rsid w:val="00451B7D"/>
  </w:style>
  <w:style w:type="character" w:customStyle="1" w:styleId="year">
    <w:name w:val="year"/>
    <w:basedOn w:val="DefaultParagraphFont"/>
    <w:rsid w:val="00451B7D"/>
  </w:style>
  <w:style w:type="character" w:customStyle="1" w:styleId="al-author-name-more">
    <w:name w:val="al-author-name-more"/>
    <w:basedOn w:val="DefaultParagraphFont"/>
    <w:rsid w:val="00451B7D"/>
  </w:style>
  <w:style w:type="character" w:customStyle="1" w:styleId="delimiter">
    <w:name w:val="delimiter"/>
    <w:basedOn w:val="DefaultParagraphFont"/>
    <w:rsid w:val="00451B7D"/>
  </w:style>
  <w:style w:type="character" w:customStyle="1" w:styleId="pages">
    <w:name w:val="pages"/>
    <w:basedOn w:val="DefaultParagraphFont"/>
    <w:rsid w:val="00451B7D"/>
  </w:style>
  <w:style w:type="character" w:customStyle="1" w:styleId="current">
    <w:name w:val="current"/>
    <w:basedOn w:val="DefaultParagraphFont"/>
    <w:rsid w:val="00451B7D"/>
  </w:style>
  <w:style w:type="character" w:customStyle="1" w:styleId="extend">
    <w:name w:val="extend"/>
    <w:basedOn w:val="DefaultParagraphFont"/>
    <w:rsid w:val="00451B7D"/>
  </w:style>
  <w:style w:type="paragraph" w:styleId="FootnoteText">
    <w:name w:val="footnote text"/>
    <w:basedOn w:val="Normal"/>
    <w:link w:val="FootnoteTextChar"/>
    <w:uiPriority w:val="99"/>
    <w:unhideWhenUsed/>
    <w:rsid w:val="00F10EBE"/>
    <w:pPr>
      <w:spacing w:after="0"/>
    </w:pPr>
    <w:rPr>
      <w:rFonts w:eastAsiaTheme="minorHAnsi"/>
      <w:sz w:val="20"/>
      <w:szCs w:val="20"/>
    </w:rPr>
  </w:style>
  <w:style w:type="character" w:customStyle="1" w:styleId="FootnoteTextChar">
    <w:name w:val="Footnote Text Char"/>
    <w:basedOn w:val="DefaultParagraphFont"/>
    <w:link w:val="FootnoteText"/>
    <w:uiPriority w:val="99"/>
    <w:rsid w:val="00F10EBE"/>
    <w:rPr>
      <w:rFonts w:eastAsiaTheme="minorHAnsi"/>
      <w:sz w:val="20"/>
      <w:szCs w:val="20"/>
    </w:rPr>
  </w:style>
  <w:style w:type="character" w:styleId="FootnoteReference">
    <w:name w:val="footnote reference"/>
    <w:basedOn w:val="DefaultParagraphFont"/>
    <w:uiPriority w:val="99"/>
    <w:unhideWhenUsed/>
    <w:rsid w:val="00F10EBE"/>
    <w:rPr>
      <w:vertAlign w:val="superscript"/>
    </w:rPr>
  </w:style>
  <w:style w:type="paragraph" w:styleId="Date">
    <w:name w:val="Date"/>
    <w:aliases w:val="date"/>
    <w:basedOn w:val="Normal"/>
    <w:link w:val="DateChar"/>
    <w:uiPriority w:val="99"/>
    <w:rsid w:val="00F10EBE"/>
    <w:pPr>
      <w:spacing w:beforeLines="1" w:afterLines="1"/>
    </w:pPr>
    <w:rPr>
      <w:rFonts w:ascii="Times" w:eastAsia="Times New Roman" w:hAnsi="Times" w:cs="Times New Roman"/>
      <w:sz w:val="20"/>
      <w:szCs w:val="20"/>
    </w:rPr>
  </w:style>
  <w:style w:type="character" w:customStyle="1" w:styleId="DateChar">
    <w:name w:val="Date Char"/>
    <w:aliases w:val="date Char"/>
    <w:basedOn w:val="DefaultParagraphFont"/>
    <w:link w:val="Date"/>
    <w:uiPriority w:val="99"/>
    <w:rsid w:val="00F10EBE"/>
    <w:rPr>
      <w:rFonts w:ascii="Times" w:eastAsia="Times New Roman" w:hAnsi="Times" w:cs="Times New Roman"/>
      <w:sz w:val="20"/>
      <w:szCs w:val="20"/>
    </w:rPr>
  </w:style>
  <w:style w:type="character" w:customStyle="1" w:styleId="list-itemlist-item-title">
    <w:name w:val="list-item list-item-title"/>
    <w:basedOn w:val="DefaultParagraphFont"/>
    <w:rsid w:val="007612B4"/>
  </w:style>
  <w:style w:type="character" w:customStyle="1" w:styleId="list-item-texttext-hide">
    <w:name w:val="list-item-text text-hide"/>
    <w:basedOn w:val="DefaultParagraphFont"/>
    <w:rsid w:val="007612B4"/>
  </w:style>
  <w:style w:type="character" w:customStyle="1" w:styleId="download">
    <w:name w:val="download"/>
    <w:basedOn w:val="DefaultParagraphFont"/>
    <w:rsid w:val="007612B4"/>
  </w:style>
  <w:style w:type="character" w:customStyle="1" w:styleId="filesize">
    <w:name w:val="filesize"/>
    <w:basedOn w:val="DefaultParagraphFont"/>
    <w:rsid w:val="007612B4"/>
  </w:style>
  <w:style w:type="character" w:customStyle="1" w:styleId="Heading4Char">
    <w:name w:val="Heading 4 Char"/>
    <w:basedOn w:val="DefaultParagraphFont"/>
    <w:link w:val="Heading4"/>
    <w:rsid w:val="00CD1861"/>
    <w:rPr>
      <w:rFonts w:asciiTheme="majorHAnsi" w:eastAsiaTheme="majorEastAsia" w:hAnsiTheme="majorHAnsi" w:cstheme="majorBidi"/>
      <w:b/>
      <w:bCs/>
      <w:i/>
      <w:iCs/>
      <w:color w:val="4F81BD" w:themeColor="accent1"/>
    </w:rPr>
  </w:style>
  <w:style w:type="paragraph" w:customStyle="1" w:styleId="intro">
    <w:name w:val="intro"/>
    <w:basedOn w:val="Normal"/>
    <w:rsid w:val="00CD1861"/>
    <w:pPr>
      <w:spacing w:beforeLines="1" w:afterLines="1"/>
    </w:pPr>
    <w:rPr>
      <w:rFonts w:ascii="Times" w:hAnsi="Times"/>
      <w:sz w:val="20"/>
      <w:szCs w:val="20"/>
    </w:rPr>
  </w:style>
  <w:style w:type="character" w:customStyle="1" w:styleId="b-social-sharetext">
    <w:name w:val="b-social-share__text"/>
    <w:basedOn w:val="DefaultParagraphFont"/>
    <w:rsid w:val="00FA5952"/>
  </w:style>
  <w:style w:type="character" w:customStyle="1" w:styleId="a-size-extra-large">
    <w:name w:val="a-size-extra-large"/>
    <w:basedOn w:val="DefaultParagraphFont"/>
    <w:rsid w:val="00AD6D8F"/>
  </w:style>
  <w:style w:type="character" w:customStyle="1" w:styleId="5cy7">
    <w:name w:val="_5cy7"/>
    <w:basedOn w:val="DefaultParagraphFont"/>
    <w:rsid w:val="00C663E0"/>
  </w:style>
  <w:style w:type="character" w:customStyle="1" w:styleId="at4-visually-hidden">
    <w:name w:val="at4-visually-hidden"/>
    <w:basedOn w:val="DefaultParagraphFont"/>
    <w:rsid w:val="000D3340"/>
  </w:style>
  <w:style w:type="paragraph" w:styleId="BalloonText">
    <w:name w:val="Balloon Text"/>
    <w:basedOn w:val="Normal"/>
    <w:link w:val="BalloonTextChar"/>
    <w:rsid w:val="003A5D07"/>
    <w:pPr>
      <w:spacing w:after="0"/>
    </w:pPr>
    <w:rPr>
      <w:rFonts w:ascii="Lucida Grande" w:hAnsi="Lucida Grande"/>
      <w:sz w:val="18"/>
      <w:szCs w:val="18"/>
    </w:rPr>
  </w:style>
  <w:style w:type="character" w:customStyle="1" w:styleId="BalloonTextChar">
    <w:name w:val="Balloon Text Char"/>
    <w:basedOn w:val="DefaultParagraphFont"/>
    <w:link w:val="BalloonText"/>
    <w:rsid w:val="003A5D07"/>
    <w:rPr>
      <w:rFonts w:ascii="Lucida Grande" w:hAnsi="Lucida Grande"/>
      <w:sz w:val="18"/>
      <w:szCs w:val="18"/>
    </w:rPr>
  </w:style>
  <w:style w:type="character" w:styleId="CommentReference">
    <w:name w:val="annotation reference"/>
    <w:basedOn w:val="DefaultParagraphFont"/>
    <w:unhideWhenUsed/>
    <w:rsid w:val="003A5D07"/>
    <w:rPr>
      <w:sz w:val="16"/>
      <w:szCs w:val="16"/>
    </w:rPr>
  </w:style>
  <w:style w:type="paragraph" w:styleId="CommentText">
    <w:name w:val="annotation text"/>
    <w:basedOn w:val="Normal"/>
    <w:link w:val="CommentTextChar"/>
    <w:unhideWhenUsed/>
    <w:rsid w:val="003A5D07"/>
    <w:rPr>
      <w:sz w:val="20"/>
      <w:szCs w:val="20"/>
    </w:rPr>
  </w:style>
  <w:style w:type="character" w:customStyle="1" w:styleId="CommentTextChar">
    <w:name w:val="Comment Text Char"/>
    <w:basedOn w:val="DefaultParagraphFont"/>
    <w:link w:val="CommentText"/>
    <w:rsid w:val="003A5D07"/>
    <w:rPr>
      <w:sz w:val="20"/>
      <w:szCs w:val="20"/>
    </w:rPr>
  </w:style>
  <w:style w:type="paragraph" w:styleId="CommentSubject">
    <w:name w:val="annotation subject"/>
    <w:basedOn w:val="CommentText"/>
    <w:next w:val="CommentText"/>
    <w:link w:val="CommentSubjectChar"/>
    <w:unhideWhenUsed/>
    <w:rsid w:val="003A5D07"/>
    <w:rPr>
      <w:b/>
      <w:bCs/>
    </w:rPr>
  </w:style>
  <w:style w:type="character" w:customStyle="1" w:styleId="CommentSubjectChar">
    <w:name w:val="Comment Subject Char"/>
    <w:basedOn w:val="CommentTextChar"/>
    <w:link w:val="CommentSubject"/>
    <w:rsid w:val="003A5D07"/>
    <w:rPr>
      <w:b/>
      <w:bCs/>
      <w:sz w:val="20"/>
      <w:szCs w:val="20"/>
    </w:rPr>
  </w:style>
  <w:style w:type="character" w:customStyle="1" w:styleId="uabb-heading-text">
    <w:name w:val="uabb-heading-text"/>
    <w:basedOn w:val="DefaultParagraphFont"/>
    <w:rsid w:val="00DF32B6"/>
  </w:style>
  <w:style w:type="paragraph" w:customStyle="1" w:styleId="Default">
    <w:name w:val="Default"/>
    <w:rsid w:val="002C6C77"/>
    <w:pPr>
      <w:widowControl w:val="0"/>
      <w:autoSpaceDE w:val="0"/>
      <w:autoSpaceDN w:val="0"/>
      <w:adjustRightInd w:val="0"/>
      <w:spacing w:after="0"/>
    </w:pPr>
    <w:rPr>
      <w:rFonts w:ascii="Arial" w:hAnsi="Arial" w:cs="Arial"/>
      <w:color w:val="000000"/>
      <w:lang w:val="en-US"/>
    </w:rPr>
  </w:style>
  <w:style w:type="character" w:customStyle="1" w:styleId="3l3x">
    <w:name w:val="_3l3x"/>
    <w:basedOn w:val="DefaultParagraphFont"/>
    <w:rsid w:val="0082512C"/>
  </w:style>
  <w:style w:type="character" w:customStyle="1" w:styleId="linkify">
    <w:name w:val="linkify"/>
    <w:basedOn w:val="DefaultParagraphFont"/>
    <w:rsid w:val="001F2763"/>
  </w:style>
  <w:style w:type="paragraph" w:styleId="Header">
    <w:name w:val="header"/>
    <w:basedOn w:val="Normal"/>
    <w:link w:val="HeaderChar"/>
    <w:unhideWhenUsed/>
    <w:rsid w:val="004D3381"/>
    <w:pPr>
      <w:tabs>
        <w:tab w:val="center" w:pos="4320"/>
        <w:tab w:val="right" w:pos="8640"/>
      </w:tabs>
      <w:spacing w:after="0"/>
    </w:pPr>
  </w:style>
  <w:style w:type="character" w:customStyle="1" w:styleId="HeaderChar">
    <w:name w:val="Header Char"/>
    <w:basedOn w:val="DefaultParagraphFont"/>
    <w:link w:val="Header"/>
    <w:rsid w:val="004D3381"/>
  </w:style>
  <w:style w:type="paragraph" w:styleId="Footer">
    <w:name w:val="footer"/>
    <w:basedOn w:val="Normal"/>
    <w:link w:val="FooterChar"/>
    <w:unhideWhenUsed/>
    <w:rsid w:val="004D3381"/>
    <w:pPr>
      <w:tabs>
        <w:tab w:val="center" w:pos="4320"/>
        <w:tab w:val="right" w:pos="8640"/>
      </w:tabs>
      <w:spacing w:after="0"/>
    </w:pPr>
  </w:style>
  <w:style w:type="character" w:customStyle="1" w:styleId="FooterChar">
    <w:name w:val="Footer Char"/>
    <w:basedOn w:val="DefaultParagraphFont"/>
    <w:link w:val="Footer"/>
    <w:rsid w:val="004D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335">
      <w:bodyDiv w:val="1"/>
      <w:marLeft w:val="0"/>
      <w:marRight w:val="0"/>
      <w:marTop w:val="0"/>
      <w:marBottom w:val="0"/>
      <w:divBdr>
        <w:top w:val="none" w:sz="0" w:space="0" w:color="auto"/>
        <w:left w:val="none" w:sz="0" w:space="0" w:color="auto"/>
        <w:bottom w:val="none" w:sz="0" w:space="0" w:color="auto"/>
        <w:right w:val="none" w:sz="0" w:space="0" w:color="auto"/>
      </w:divBdr>
      <w:divsChild>
        <w:div w:id="23481248">
          <w:marLeft w:val="0"/>
          <w:marRight w:val="0"/>
          <w:marTop w:val="0"/>
          <w:marBottom w:val="0"/>
          <w:divBdr>
            <w:top w:val="none" w:sz="0" w:space="0" w:color="auto"/>
            <w:left w:val="none" w:sz="0" w:space="0" w:color="auto"/>
            <w:bottom w:val="none" w:sz="0" w:space="0" w:color="auto"/>
            <w:right w:val="none" w:sz="0" w:space="0" w:color="auto"/>
          </w:divBdr>
          <w:divsChild>
            <w:div w:id="1338196276">
              <w:marLeft w:val="0"/>
              <w:marRight w:val="0"/>
              <w:marTop w:val="0"/>
              <w:marBottom w:val="0"/>
              <w:divBdr>
                <w:top w:val="none" w:sz="0" w:space="0" w:color="auto"/>
                <w:left w:val="none" w:sz="0" w:space="0" w:color="auto"/>
                <w:bottom w:val="none" w:sz="0" w:space="0" w:color="auto"/>
                <w:right w:val="none" w:sz="0" w:space="0" w:color="auto"/>
              </w:divBdr>
              <w:divsChild>
                <w:div w:id="573198854">
                  <w:marLeft w:val="0"/>
                  <w:marRight w:val="0"/>
                  <w:marTop w:val="0"/>
                  <w:marBottom w:val="0"/>
                  <w:divBdr>
                    <w:top w:val="none" w:sz="0" w:space="0" w:color="auto"/>
                    <w:left w:val="none" w:sz="0" w:space="0" w:color="auto"/>
                    <w:bottom w:val="none" w:sz="0" w:space="0" w:color="auto"/>
                    <w:right w:val="none" w:sz="0" w:space="0" w:color="auto"/>
                  </w:divBdr>
                  <w:divsChild>
                    <w:div w:id="887378464">
                      <w:marLeft w:val="0"/>
                      <w:marRight w:val="0"/>
                      <w:marTop w:val="0"/>
                      <w:marBottom w:val="0"/>
                      <w:divBdr>
                        <w:top w:val="none" w:sz="0" w:space="0" w:color="auto"/>
                        <w:left w:val="none" w:sz="0" w:space="0" w:color="auto"/>
                        <w:bottom w:val="none" w:sz="0" w:space="0" w:color="auto"/>
                        <w:right w:val="none" w:sz="0" w:space="0" w:color="auto"/>
                      </w:divBdr>
                      <w:divsChild>
                        <w:div w:id="1086538277">
                          <w:marLeft w:val="0"/>
                          <w:marRight w:val="0"/>
                          <w:marTop w:val="0"/>
                          <w:marBottom w:val="0"/>
                          <w:divBdr>
                            <w:top w:val="none" w:sz="0" w:space="0" w:color="auto"/>
                            <w:left w:val="none" w:sz="0" w:space="0" w:color="auto"/>
                            <w:bottom w:val="none" w:sz="0" w:space="0" w:color="auto"/>
                            <w:right w:val="none" w:sz="0" w:space="0" w:color="auto"/>
                          </w:divBdr>
                        </w:div>
                        <w:div w:id="562451797">
                          <w:marLeft w:val="0"/>
                          <w:marRight w:val="0"/>
                          <w:marTop w:val="0"/>
                          <w:marBottom w:val="0"/>
                          <w:divBdr>
                            <w:top w:val="none" w:sz="0" w:space="0" w:color="auto"/>
                            <w:left w:val="none" w:sz="0" w:space="0" w:color="auto"/>
                            <w:bottom w:val="none" w:sz="0" w:space="0" w:color="auto"/>
                            <w:right w:val="none" w:sz="0" w:space="0" w:color="auto"/>
                          </w:divBdr>
                          <w:divsChild>
                            <w:div w:id="722558531">
                              <w:marLeft w:val="0"/>
                              <w:marRight w:val="0"/>
                              <w:marTop w:val="0"/>
                              <w:marBottom w:val="0"/>
                              <w:divBdr>
                                <w:top w:val="none" w:sz="0" w:space="0" w:color="auto"/>
                                <w:left w:val="none" w:sz="0" w:space="0" w:color="auto"/>
                                <w:bottom w:val="none" w:sz="0" w:space="0" w:color="auto"/>
                                <w:right w:val="none" w:sz="0" w:space="0" w:color="auto"/>
                              </w:divBdr>
                            </w:div>
                            <w:div w:id="11921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6906">
                      <w:marLeft w:val="0"/>
                      <w:marRight w:val="0"/>
                      <w:marTop w:val="0"/>
                      <w:marBottom w:val="0"/>
                      <w:divBdr>
                        <w:top w:val="none" w:sz="0" w:space="0" w:color="auto"/>
                        <w:left w:val="none" w:sz="0" w:space="0" w:color="auto"/>
                        <w:bottom w:val="none" w:sz="0" w:space="0" w:color="auto"/>
                        <w:right w:val="none" w:sz="0" w:space="0" w:color="auto"/>
                      </w:divBdr>
                      <w:divsChild>
                        <w:div w:id="1045910435">
                          <w:marLeft w:val="0"/>
                          <w:marRight w:val="0"/>
                          <w:marTop w:val="0"/>
                          <w:marBottom w:val="0"/>
                          <w:divBdr>
                            <w:top w:val="none" w:sz="0" w:space="0" w:color="auto"/>
                            <w:left w:val="none" w:sz="0" w:space="0" w:color="auto"/>
                            <w:bottom w:val="none" w:sz="0" w:space="0" w:color="auto"/>
                            <w:right w:val="none" w:sz="0" w:space="0" w:color="auto"/>
                          </w:divBdr>
                        </w:div>
                        <w:div w:id="270167133">
                          <w:marLeft w:val="0"/>
                          <w:marRight w:val="0"/>
                          <w:marTop w:val="0"/>
                          <w:marBottom w:val="0"/>
                          <w:divBdr>
                            <w:top w:val="none" w:sz="0" w:space="0" w:color="auto"/>
                            <w:left w:val="none" w:sz="0" w:space="0" w:color="auto"/>
                            <w:bottom w:val="none" w:sz="0" w:space="0" w:color="auto"/>
                            <w:right w:val="none" w:sz="0" w:space="0" w:color="auto"/>
                          </w:divBdr>
                          <w:divsChild>
                            <w:div w:id="704452443">
                              <w:marLeft w:val="0"/>
                              <w:marRight w:val="0"/>
                              <w:marTop w:val="0"/>
                              <w:marBottom w:val="0"/>
                              <w:divBdr>
                                <w:top w:val="none" w:sz="0" w:space="0" w:color="auto"/>
                                <w:left w:val="none" w:sz="0" w:space="0" w:color="auto"/>
                                <w:bottom w:val="none" w:sz="0" w:space="0" w:color="auto"/>
                                <w:right w:val="none" w:sz="0" w:space="0" w:color="auto"/>
                              </w:divBdr>
                            </w:div>
                          </w:divsChild>
                        </w:div>
                        <w:div w:id="15933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38101">
          <w:marLeft w:val="0"/>
          <w:marRight w:val="0"/>
          <w:marTop w:val="0"/>
          <w:marBottom w:val="0"/>
          <w:divBdr>
            <w:top w:val="none" w:sz="0" w:space="0" w:color="auto"/>
            <w:left w:val="none" w:sz="0" w:space="0" w:color="auto"/>
            <w:bottom w:val="none" w:sz="0" w:space="0" w:color="auto"/>
            <w:right w:val="none" w:sz="0" w:space="0" w:color="auto"/>
          </w:divBdr>
          <w:divsChild>
            <w:div w:id="1772427692">
              <w:marLeft w:val="0"/>
              <w:marRight w:val="0"/>
              <w:marTop w:val="0"/>
              <w:marBottom w:val="0"/>
              <w:divBdr>
                <w:top w:val="none" w:sz="0" w:space="0" w:color="auto"/>
                <w:left w:val="none" w:sz="0" w:space="0" w:color="auto"/>
                <w:bottom w:val="none" w:sz="0" w:space="0" w:color="auto"/>
                <w:right w:val="none" w:sz="0" w:space="0" w:color="auto"/>
              </w:divBdr>
              <w:divsChild>
                <w:div w:id="206915495">
                  <w:marLeft w:val="0"/>
                  <w:marRight w:val="0"/>
                  <w:marTop w:val="0"/>
                  <w:marBottom w:val="0"/>
                  <w:divBdr>
                    <w:top w:val="none" w:sz="0" w:space="0" w:color="auto"/>
                    <w:left w:val="none" w:sz="0" w:space="0" w:color="auto"/>
                    <w:bottom w:val="none" w:sz="0" w:space="0" w:color="auto"/>
                    <w:right w:val="none" w:sz="0" w:space="0" w:color="auto"/>
                  </w:divBdr>
                  <w:divsChild>
                    <w:div w:id="1272394754">
                      <w:marLeft w:val="0"/>
                      <w:marRight w:val="0"/>
                      <w:marTop w:val="0"/>
                      <w:marBottom w:val="0"/>
                      <w:divBdr>
                        <w:top w:val="none" w:sz="0" w:space="0" w:color="auto"/>
                        <w:left w:val="none" w:sz="0" w:space="0" w:color="auto"/>
                        <w:bottom w:val="none" w:sz="0" w:space="0" w:color="auto"/>
                        <w:right w:val="none" w:sz="0" w:space="0" w:color="auto"/>
                      </w:divBdr>
                    </w:div>
                    <w:div w:id="750279923">
                      <w:marLeft w:val="0"/>
                      <w:marRight w:val="0"/>
                      <w:marTop w:val="0"/>
                      <w:marBottom w:val="0"/>
                      <w:divBdr>
                        <w:top w:val="none" w:sz="0" w:space="0" w:color="auto"/>
                        <w:left w:val="none" w:sz="0" w:space="0" w:color="auto"/>
                        <w:bottom w:val="none" w:sz="0" w:space="0" w:color="auto"/>
                        <w:right w:val="none" w:sz="0" w:space="0" w:color="auto"/>
                      </w:divBdr>
                      <w:divsChild>
                        <w:div w:id="1292974912">
                          <w:marLeft w:val="0"/>
                          <w:marRight w:val="0"/>
                          <w:marTop w:val="0"/>
                          <w:marBottom w:val="0"/>
                          <w:divBdr>
                            <w:top w:val="none" w:sz="0" w:space="0" w:color="auto"/>
                            <w:left w:val="none" w:sz="0" w:space="0" w:color="auto"/>
                            <w:bottom w:val="none" w:sz="0" w:space="0" w:color="auto"/>
                            <w:right w:val="none" w:sz="0" w:space="0" w:color="auto"/>
                          </w:divBdr>
                        </w:div>
                        <w:div w:id="2811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6769">
      <w:bodyDiv w:val="1"/>
      <w:marLeft w:val="0"/>
      <w:marRight w:val="0"/>
      <w:marTop w:val="0"/>
      <w:marBottom w:val="0"/>
      <w:divBdr>
        <w:top w:val="none" w:sz="0" w:space="0" w:color="auto"/>
        <w:left w:val="none" w:sz="0" w:space="0" w:color="auto"/>
        <w:bottom w:val="none" w:sz="0" w:space="0" w:color="auto"/>
        <w:right w:val="none" w:sz="0" w:space="0" w:color="auto"/>
      </w:divBdr>
    </w:div>
    <w:div w:id="182204564">
      <w:bodyDiv w:val="1"/>
      <w:marLeft w:val="0"/>
      <w:marRight w:val="0"/>
      <w:marTop w:val="0"/>
      <w:marBottom w:val="0"/>
      <w:divBdr>
        <w:top w:val="none" w:sz="0" w:space="0" w:color="auto"/>
        <w:left w:val="none" w:sz="0" w:space="0" w:color="auto"/>
        <w:bottom w:val="none" w:sz="0" w:space="0" w:color="auto"/>
        <w:right w:val="none" w:sz="0" w:space="0" w:color="auto"/>
      </w:divBdr>
      <w:divsChild>
        <w:div w:id="1727223908">
          <w:marLeft w:val="0"/>
          <w:marRight w:val="0"/>
          <w:marTop w:val="0"/>
          <w:marBottom w:val="0"/>
          <w:divBdr>
            <w:top w:val="none" w:sz="0" w:space="0" w:color="auto"/>
            <w:left w:val="none" w:sz="0" w:space="0" w:color="auto"/>
            <w:bottom w:val="none" w:sz="0" w:space="0" w:color="auto"/>
            <w:right w:val="none" w:sz="0" w:space="0" w:color="auto"/>
          </w:divBdr>
          <w:divsChild>
            <w:div w:id="1965693122">
              <w:marLeft w:val="0"/>
              <w:marRight w:val="0"/>
              <w:marTop w:val="0"/>
              <w:marBottom w:val="0"/>
              <w:divBdr>
                <w:top w:val="none" w:sz="0" w:space="0" w:color="auto"/>
                <w:left w:val="none" w:sz="0" w:space="0" w:color="auto"/>
                <w:bottom w:val="none" w:sz="0" w:space="0" w:color="auto"/>
                <w:right w:val="none" w:sz="0" w:space="0" w:color="auto"/>
              </w:divBdr>
              <w:divsChild>
                <w:div w:id="1440488676">
                  <w:marLeft w:val="0"/>
                  <w:marRight w:val="0"/>
                  <w:marTop w:val="0"/>
                  <w:marBottom w:val="0"/>
                  <w:divBdr>
                    <w:top w:val="none" w:sz="0" w:space="0" w:color="auto"/>
                    <w:left w:val="none" w:sz="0" w:space="0" w:color="auto"/>
                    <w:bottom w:val="none" w:sz="0" w:space="0" w:color="auto"/>
                    <w:right w:val="none" w:sz="0" w:space="0" w:color="auto"/>
                  </w:divBdr>
                </w:div>
              </w:divsChild>
            </w:div>
            <w:div w:id="14304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87">
      <w:bodyDiv w:val="1"/>
      <w:marLeft w:val="0"/>
      <w:marRight w:val="0"/>
      <w:marTop w:val="0"/>
      <w:marBottom w:val="0"/>
      <w:divBdr>
        <w:top w:val="none" w:sz="0" w:space="0" w:color="auto"/>
        <w:left w:val="none" w:sz="0" w:space="0" w:color="auto"/>
        <w:bottom w:val="none" w:sz="0" w:space="0" w:color="auto"/>
        <w:right w:val="none" w:sz="0" w:space="0" w:color="auto"/>
      </w:divBdr>
    </w:div>
    <w:div w:id="256141364">
      <w:bodyDiv w:val="1"/>
      <w:marLeft w:val="0"/>
      <w:marRight w:val="0"/>
      <w:marTop w:val="0"/>
      <w:marBottom w:val="0"/>
      <w:divBdr>
        <w:top w:val="none" w:sz="0" w:space="0" w:color="auto"/>
        <w:left w:val="none" w:sz="0" w:space="0" w:color="auto"/>
        <w:bottom w:val="none" w:sz="0" w:space="0" w:color="auto"/>
        <w:right w:val="none" w:sz="0" w:space="0" w:color="auto"/>
      </w:divBdr>
    </w:div>
    <w:div w:id="364912854">
      <w:bodyDiv w:val="1"/>
      <w:marLeft w:val="0"/>
      <w:marRight w:val="0"/>
      <w:marTop w:val="0"/>
      <w:marBottom w:val="0"/>
      <w:divBdr>
        <w:top w:val="none" w:sz="0" w:space="0" w:color="auto"/>
        <w:left w:val="none" w:sz="0" w:space="0" w:color="auto"/>
        <w:bottom w:val="none" w:sz="0" w:space="0" w:color="auto"/>
        <w:right w:val="none" w:sz="0" w:space="0" w:color="auto"/>
      </w:divBdr>
    </w:div>
    <w:div w:id="461770643">
      <w:bodyDiv w:val="1"/>
      <w:marLeft w:val="0"/>
      <w:marRight w:val="0"/>
      <w:marTop w:val="0"/>
      <w:marBottom w:val="0"/>
      <w:divBdr>
        <w:top w:val="none" w:sz="0" w:space="0" w:color="auto"/>
        <w:left w:val="none" w:sz="0" w:space="0" w:color="auto"/>
        <w:bottom w:val="none" w:sz="0" w:space="0" w:color="auto"/>
        <w:right w:val="none" w:sz="0" w:space="0" w:color="auto"/>
      </w:divBdr>
      <w:divsChild>
        <w:div w:id="540093749">
          <w:marLeft w:val="0"/>
          <w:marRight w:val="0"/>
          <w:marTop w:val="0"/>
          <w:marBottom w:val="0"/>
          <w:divBdr>
            <w:top w:val="none" w:sz="0" w:space="0" w:color="auto"/>
            <w:left w:val="none" w:sz="0" w:space="0" w:color="auto"/>
            <w:bottom w:val="none" w:sz="0" w:space="0" w:color="auto"/>
            <w:right w:val="none" w:sz="0" w:space="0" w:color="auto"/>
          </w:divBdr>
          <w:divsChild>
            <w:div w:id="340668800">
              <w:marLeft w:val="0"/>
              <w:marRight w:val="0"/>
              <w:marTop w:val="0"/>
              <w:marBottom w:val="0"/>
              <w:divBdr>
                <w:top w:val="none" w:sz="0" w:space="0" w:color="auto"/>
                <w:left w:val="none" w:sz="0" w:space="0" w:color="auto"/>
                <w:bottom w:val="none" w:sz="0" w:space="0" w:color="auto"/>
                <w:right w:val="none" w:sz="0" w:space="0" w:color="auto"/>
              </w:divBdr>
            </w:div>
          </w:divsChild>
        </w:div>
        <w:div w:id="2106268584">
          <w:marLeft w:val="0"/>
          <w:marRight w:val="0"/>
          <w:marTop w:val="0"/>
          <w:marBottom w:val="0"/>
          <w:divBdr>
            <w:top w:val="none" w:sz="0" w:space="0" w:color="auto"/>
            <w:left w:val="none" w:sz="0" w:space="0" w:color="auto"/>
            <w:bottom w:val="none" w:sz="0" w:space="0" w:color="auto"/>
            <w:right w:val="none" w:sz="0" w:space="0" w:color="auto"/>
          </w:divBdr>
          <w:divsChild>
            <w:div w:id="173885171">
              <w:marLeft w:val="0"/>
              <w:marRight w:val="0"/>
              <w:marTop w:val="0"/>
              <w:marBottom w:val="0"/>
              <w:divBdr>
                <w:top w:val="none" w:sz="0" w:space="0" w:color="auto"/>
                <w:left w:val="none" w:sz="0" w:space="0" w:color="auto"/>
                <w:bottom w:val="none" w:sz="0" w:space="0" w:color="auto"/>
                <w:right w:val="none" w:sz="0" w:space="0" w:color="auto"/>
              </w:divBdr>
              <w:divsChild>
                <w:div w:id="13267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7893">
      <w:bodyDiv w:val="1"/>
      <w:marLeft w:val="0"/>
      <w:marRight w:val="0"/>
      <w:marTop w:val="0"/>
      <w:marBottom w:val="0"/>
      <w:divBdr>
        <w:top w:val="none" w:sz="0" w:space="0" w:color="auto"/>
        <w:left w:val="none" w:sz="0" w:space="0" w:color="auto"/>
        <w:bottom w:val="none" w:sz="0" w:space="0" w:color="auto"/>
        <w:right w:val="none" w:sz="0" w:space="0" w:color="auto"/>
      </w:divBdr>
      <w:divsChild>
        <w:div w:id="1768306609">
          <w:marLeft w:val="0"/>
          <w:marRight w:val="0"/>
          <w:marTop w:val="0"/>
          <w:marBottom w:val="0"/>
          <w:divBdr>
            <w:top w:val="none" w:sz="0" w:space="0" w:color="auto"/>
            <w:left w:val="none" w:sz="0" w:space="0" w:color="auto"/>
            <w:bottom w:val="none" w:sz="0" w:space="0" w:color="auto"/>
            <w:right w:val="none" w:sz="0" w:space="0" w:color="auto"/>
          </w:divBdr>
          <w:divsChild>
            <w:div w:id="17266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1843">
      <w:bodyDiv w:val="1"/>
      <w:marLeft w:val="0"/>
      <w:marRight w:val="0"/>
      <w:marTop w:val="0"/>
      <w:marBottom w:val="0"/>
      <w:divBdr>
        <w:top w:val="none" w:sz="0" w:space="0" w:color="auto"/>
        <w:left w:val="none" w:sz="0" w:space="0" w:color="auto"/>
        <w:bottom w:val="none" w:sz="0" w:space="0" w:color="auto"/>
        <w:right w:val="none" w:sz="0" w:space="0" w:color="auto"/>
      </w:divBdr>
    </w:div>
    <w:div w:id="784234036">
      <w:bodyDiv w:val="1"/>
      <w:marLeft w:val="0"/>
      <w:marRight w:val="0"/>
      <w:marTop w:val="0"/>
      <w:marBottom w:val="0"/>
      <w:divBdr>
        <w:top w:val="none" w:sz="0" w:space="0" w:color="auto"/>
        <w:left w:val="none" w:sz="0" w:space="0" w:color="auto"/>
        <w:bottom w:val="none" w:sz="0" w:space="0" w:color="auto"/>
        <w:right w:val="none" w:sz="0" w:space="0" w:color="auto"/>
      </w:divBdr>
      <w:divsChild>
        <w:div w:id="1355303010">
          <w:marLeft w:val="0"/>
          <w:marRight w:val="0"/>
          <w:marTop w:val="0"/>
          <w:marBottom w:val="0"/>
          <w:divBdr>
            <w:top w:val="none" w:sz="0" w:space="0" w:color="auto"/>
            <w:left w:val="none" w:sz="0" w:space="0" w:color="auto"/>
            <w:bottom w:val="none" w:sz="0" w:space="0" w:color="auto"/>
            <w:right w:val="none" w:sz="0" w:space="0" w:color="auto"/>
          </w:divBdr>
          <w:divsChild>
            <w:div w:id="463813513">
              <w:marLeft w:val="0"/>
              <w:marRight w:val="0"/>
              <w:marTop w:val="0"/>
              <w:marBottom w:val="0"/>
              <w:divBdr>
                <w:top w:val="none" w:sz="0" w:space="0" w:color="auto"/>
                <w:left w:val="none" w:sz="0" w:space="0" w:color="auto"/>
                <w:bottom w:val="none" w:sz="0" w:space="0" w:color="auto"/>
                <w:right w:val="none" w:sz="0" w:space="0" w:color="auto"/>
              </w:divBdr>
              <w:divsChild>
                <w:div w:id="1280720684">
                  <w:marLeft w:val="0"/>
                  <w:marRight w:val="0"/>
                  <w:marTop w:val="0"/>
                  <w:marBottom w:val="0"/>
                  <w:divBdr>
                    <w:top w:val="none" w:sz="0" w:space="0" w:color="auto"/>
                    <w:left w:val="none" w:sz="0" w:space="0" w:color="auto"/>
                    <w:bottom w:val="none" w:sz="0" w:space="0" w:color="auto"/>
                    <w:right w:val="none" w:sz="0" w:space="0" w:color="auto"/>
                  </w:divBdr>
                </w:div>
              </w:divsChild>
            </w:div>
            <w:div w:id="2101681176">
              <w:marLeft w:val="0"/>
              <w:marRight w:val="0"/>
              <w:marTop w:val="0"/>
              <w:marBottom w:val="0"/>
              <w:divBdr>
                <w:top w:val="none" w:sz="0" w:space="0" w:color="auto"/>
                <w:left w:val="none" w:sz="0" w:space="0" w:color="auto"/>
                <w:bottom w:val="none" w:sz="0" w:space="0" w:color="auto"/>
                <w:right w:val="none" w:sz="0" w:space="0" w:color="auto"/>
              </w:divBdr>
              <w:divsChild>
                <w:div w:id="1892037812">
                  <w:marLeft w:val="0"/>
                  <w:marRight w:val="0"/>
                  <w:marTop w:val="0"/>
                  <w:marBottom w:val="0"/>
                  <w:divBdr>
                    <w:top w:val="none" w:sz="0" w:space="0" w:color="auto"/>
                    <w:left w:val="none" w:sz="0" w:space="0" w:color="auto"/>
                    <w:bottom w:val="none" w:sz="0" w:space="0" w:color="auto"/>
                    <w:right w:val="none" w:sz="0" w:space="0" w:color="auto"/>
                  </w:divBdr>
                  <w:divsChild>
                    <w:div w:id="48069040">
                      <w:marLeft w:val="0"/>
                      <w:marRight w:val="0"/>
                      <w:marTop w:val="0"/>
                      <w:marBottom w:val="0"/>
                      <w:divBdr>
                        <w:top w:val="none" w:sz="0" w:space="0" w:color="auto"/>
                        <w:left w:val="none" w:sz="0" w:space="0" w:color="auto"/>
                        <w:bottom w:val="none" w:sz="0" w:space="0" w:color="auto"/>
                        <w:right w:val="none" w:sz="0" w:space="0" w:color="auto"/>
                      </w:divBdr>
                      <w:divsChild>
                        <w:div w:id="2140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6774">
          <w:marLeft w:val="0"/>
          <w:marRight w:val="0"/>
          <w:marTop w:val="0"/>
          <w:marBottom w:val="0"/>
          <w:divBdr>
            <w:top w:val="none" w:sz="0" w:space="0" w:color="auto"/>
            <w:left w:val="none" w:sz="0" w:space="0" w:color="auto"/>
            <w:bottom w:val="none" w:sz="0" w:space="0" w:color="auto"/>
            <w:right w:val="none" w:sz="0" w:space="0" w:color="auto"/>
          </w:divBdr>
          <w:divsChild>
            <w:div w:id="1423799442">
              <w:marLeft w:val="0"/>
              <w:marRight w:val="0"/>
              <w:marTop w:val="0"/>
              <w:marBottom w:val="0"/>
              <w:divBdr>
                <w:top w:val="none" w:sz="0" w:space="0" w:color="auto"/>
                <w:left w:val="none" w:sz="0" w:space="0" w:color="auto"/>
                <w:bottom w:val="none" w:sz="0" w:space="0" w:color="auto"/>
                <w:right w:val="none" w:sz="0" w:space="0" w:color="auto"/>
              </w:divBdr>
              <w:divsChild>
                <w:div w:id="1651397260">
                  <w:marLeft w:val="0"/>
                  <w:marRight w:val="0"/>
                  <w:marTop w:val="0"/>
                  <w:marBottom w:val="0"/>
                  <w:divBdr>
                    <w:top w:val="none" w:sz="0" w:space="0" w:color="auto"/>
                    <w:left w:val="none" w:sz="0" w:space="0" w:color="auto"/>
                    <w:bottom w:val="none" w:sz="0" w:space="0" w:color="auto"/>
                    <w:right w:val="none" w:sz="0" w:space="0" w:color="auto"/>
                  </w:divBdr>
                  <w:divsChild>
                    <w:div w:id="527376502">
                      <w:marLeft w:val="0"/>
                      <w:marRight w:val="0"/>
                      <w:marTop w:val="0"/>
                      <w:marBottom w:val="0"/>
                      <w:divBdr>
                        <w:top w:val="none" w:sz="0" w:space="0" w:color="auto"/>
                        <w:left w:val="none" w:sz="0" w:space="0" w:color="auto"/>
                        <w:bottom w:val="none" w:sz="0" w:space="0" w:color="auto"/>
                        <w:right w:val="none" w:sz="0" w:space="0" w:color="auto"/>
                      </w:divBdr>
                      <w:divsChild>
                        <w:div w:id="1457749682">
                          <w:marLeft w:val="0"/>
                          <w:marRight w:val="0"/>
                          <w:marTop w:val="0"/>
                          <w:marBottom w:val="0"/>
                          <w:divBdr>
                            <w:top w:val="none" w:sz="0" w:space="0" w:color="auto"/>
                            <w:left w:val="none" w:sz="0" w:space="0" w:color="auto"/>
                            <w:bottom w:val="none" w:sz="0" w:space="0" w:color="auto"/>
                            <w:right w:val="none" w:sz="0" w:space="0" w:color="auto"/>
                          </w:divBdr>
                          <w:divsChild>
                            <w:div w:id="1646200735">
                              <w:marLeft w:val="0"/>
                              <w:marRight w:val="0"/>
                              <w:marTop w:val="0"/>
                              <w:marBottom w:val="0"/>
                              <w:divBdr>
                                <w:top w:val="none" w:sz="0" w:space="0" w:color="auto"/>
                                <w:left w:val="none" w:sz="0" w:space="0" w:color="auto"/>
                                <w:bottom w:val="none" w:sz="0" w:space="0" w:color="auto"/>
                                <w:right w:val="none" w:sz="0" w:space="0" w:color="auto"/>
                              </w:divBdr>
                              <w:divsChild>
                                <w:div w:id="1670449165">
                                  <w:marLeft w:val="0"/>
                                  <w:marRight w:val="0"/>
                                  <w:marTop w:val="0"/>
                                  <w:marBottom w:val="0"/>
                                  <w:divBdr>
                                    <w:top w:val="none" w:sz="0" w:space="0" w:color="auto"/>
                                    <w:left w:val="none" w:sz="0" w:space="0" w:color="auto"/>
                                    <w:bottom w:val="none" w:sz="0" w:space="0" w:color="auto"/>
                                    <w:right w:val="none" w:sz="0" w:space="0" w:color="auto"/>
                                  </w:divBdr>
                                </w:div>
                              </w:divsChild>
                            </w:div>
                            <w:div w:id="1758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10109">
      <w:bodyDiv w:val="1"/>
      <w:marLeft w:val="0"/>
      <w:marRight w:val="0"/>
      <w:marTop w:val="0"/>
      <w:marBottom w:val="0"/>
      <w:divBdr>
        <w:top w:val="none" w:sz="0" w:space="0" w:color="auto"/>
        <w:left w:val="none" w:sz="0" w:space="0" w:color="auto"/>
        <w:bottom w:val="none" w:sz="0" w:space="0" w:color="auto"/>
        <w:right w:val="none" w:sz="0" w:space="0" w:color="auto"/>
      </w:divBdr>
      <w:divsChild>
        <w:div w:id="1882209511">
          <w:marLeft w:val="0"/>
          <w:marRight w:val="0"/>
          <w:marTop w:val="0"/>
          <w:marBottom w:val="0"/>
          <w:divBdr>
            <w:top w:val="none" w:sz="0" w:space="0" w:color="auto"/>
            <w:left w:val="none" w:sz="0" w:space="0" w:color="auto"/>
            <w:bottom w:val="none" w:sz="0" w:space="0" w:color="auto"/>
            <w:right w:val="none" w:sz="0" w:space="0" w:color="auto"/>
          </w:divBdr>
          <w:divsChild>
            <w:div w:id="1727290033">
              <w:marLeft w:val="0"/>
              <w:marRight w:val="0"/>
              <w:marTop w:val="0"/>
              <w:marBottom w:val="0"/>
              <w:divBdr>
                <w:top w:val="none" w:sz="0" w:space="0" w:color="auto"/>
                <w:left w:val="none" w:sz="0" w:space="0" w:color="auto"/>
                <w:bottom w:val="none" w:sz="0" w:space="0" w:color="auto"/>
                <w:right w:val="none" w:sz="0" w:space="0" w:color="auto"/>
              </w:divBdr>
              <w:divsChild>
                <w:div w:id="1766420210">
                  <w:marLeft w:val="0"/>
                  <w:marRight w:val="0"/>
                  <w:marTop w:val="0"/>
                  <w:marBottom w:val="0"/>
                  <w:divBdr>
                    <w:top w:val="none" w:sz="0" w:space="0" w:color="auto"/>
                    <w:left w:val="none" w:sz="0" w:space="0" w:color="auto"/>
                    <w:bottom w:val="none" w:sz="0" w:space="0" w:color="auto"/>
                    <w:right w:val="none" w:sz="0" w:space="0" w:color="auto"/>
                  </w:divBdr>
                  <w:divsChild>
                    <w:div w:id="1566529206">
                      <w:marLeft w:val="0"/>
                      <w:marRight w:val="0"/>
                      <w:marTop w:val="0"/>
                      <w:marBottom w:val="0"/>
                      <w:divBdr>
                        <w:top w:val="none" w:sz="0" w:space="0" w:color="auto"/>
                        <w:left w:val="none" w:sz="0" w:space="0" w:color="auto"/>
                        <w:bottom w:val="none" w:sz="0" w:space="0" w:color="auto"/>
                        <w:right w:val="none" w:sz="0" w:space="0" w:color="auto"/>
                      </w:divBdr>
                      <w:divsChild>
                        <w:div w:id="676928296">
                          <w:marLeft w:val="0"/>
                          <w:marRight w:val="0"/>
                          <w:marTop w:val="0"/>
                          <w:marBottom w:val="0"/>
                          <w:divBdr>
                            <w:top w:val="none" w:sz="0" w:space="0" w:color="auto"/>
                            <w:left w:val="none" w:sz="0" w:space="0" w:color="auto"/>
                            <w:bottom w:val="none" w:sz="0" w:space="0" w:color="auto"/>
                            <w:right w:val="none" w:sz="0" w:space="0" w:color="auto"/>
                          </w:divBdr>
                          <w:divsChild>
                            <w:div w:id="565920611">
                              <w:marLeft w:val="0"/>
                              <w:marRight w:val="0"/>
                              <w:marTop w:val="0"/>
                              <w:marBottom w:val="0"/>
                              <w:divBdr>
                                <w:top w:val="none" w:sz="0" w:space="0" w:color="auto"/>
                                <w:left w:val="none" w:sz="0" w:space="0" w:color="auto"/>
                                <w:bottom w:val="none" w:sz="0" w:space="0" w:color="auto"/>
                                <w:right w:val="none" w:sz="0" w:space="0" w:color="auto"/>
                              </w:divBdr>
                            </w:div>
                            <w:div w:id="818033088">
                              <w:marLeft w:val="0"/>
                              <w:marRight w:val="0"/>
                              <w:marTop w:val="0"/>
                              <w:marBottom w:val="0"/>
                              <w:divBdr>
                                <w:top w:val="none" w:sz="0" w:space="0" w:color="auto"/>
                                <w:left w:val="none" w:sz="0" w:space="0" w:color="auto"/>
                                <w:bottom w:val="none" w:sz="0" w:space="0" w:color="auto"/>
                                <w:right w:val="none" w:sz="0" w:space="0" w:color="auto"/>
                              </w:divBdr>
                              <w:divsChild>
                                <w:div w:id="803888296">
                                  <w:marLeft w:val="0"/>
                                  <w:marRight w:val="0"/>
                                  <w:marTop w:val="0"/>
                                  <w:marBottom w:val="0"/>
                                  <w:divBdr>
                                    <w:top w:val="none" w:sz="0" w:space="0" w:color="auto"/>
                                    <w:left w:val="none" w:sz="0" w:space="0" w:color="auto"/>
                                    <w:bottom w:val="none" w:sz="0" w:space="0" w:color="auto"/>
                                    <w:right w:val="none" w:sz="0" w:space="0" w:color="auto"/>
                                  </w:divBdr>
                                  <w:divsChild>
                                    <w:div w:id="1371761953">
                                      <w:marLeft w:val="0"/>
                                      <w:marRight w:val="0"/>
                                      <w:marTop w:val="0"/>
                                      <w:marBottom w:val="0"/>
                                      <w:divBdr>
                                        <w:top w:val="none" w:sz="0" w:space="0" w:color="auto"/>
                                        <w:left w:val="none" w:sz="0" w:space="0" w:color="auto"/>
                                        <w:bottom w:val="none" w:sz="0" w:space="0" w:color="auto"/>
                                        <w:right w:val="none" w:sz="0" w:space="0" w:color="auto"/>
                                      </w:divBdr>
                                    </w:div>
                                  </w:divsChild>
                                </w:div>
                                <w:div w:id="9321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7572">
              <w:marLeft w:val="0"/>
              <w:marRight w:val="0"/>
              <w:marTop w:val="0"/>
              <w:marBottom w:val="0"/>
              <w:divBdr>
                <w:top w:val="none" w:sz="0" w:space="0" w:color="auto"/>
                <w:left w:val="none" w:sz="0" w:space="0" w:color="auto"/>
                <w:bottom w:val="none" w:sz="0" w:space="0" w:color="auto"/>
                <w:right w:val="none" w:sz="0" w:space="0" w:color="auto"/>
              </w:divBdr>
              <w:divsChild>
                <w:div w:id="1143738244">
                  <w:marLeft w:val="0"/>
                  <w:marRight w:val="0"/>
                  <w:marTop w:val="0"/>
                  <w:marBottom w:val="0"/>
                  <w:divBdr>
                    <w:top w:val="none" w:sz="0" w:space="0" w:color="auto"/>
                    <w:left w:val="none" w:sz="0" w:space="0" w:color="auto"/>
                    <w:bottom w:val="none" w:sz="0" w:space="0" w:color="auto"/>
                    <w:right w:val="none" w:sz="0" w:space="0" w:color="auto"/>
                  </w:divBdr>
                  <w:divsChild>
                    <w:div w:id="447238094">
                      <w:marLeft w:val="0"/>
                      <w:marRight w:val="0"/>
                      <w:marTop w:val="0"/>
                      <w:marBottom w:val="0"/>
                      <w:divBdr>
                        <w:top w:val="none" w:sz="0" w:space="0" w:color="auto"/>
                        <w:left w:val="none" w:sz="0" w:space="0" w:color="auto"/>
                        <w:bottom w:val="none" w:sz="0" w:space="0" w:color="auto"/>
                        <w:right w:val="none" w:sz="0" w:space="0" w:color="auto"/>
                      </w:divBdr>
                    </w:div>
                  </w:divsChild>
                </w:div>
                <w:div w:id="1126587470">
                  <w:marLeft w:val="0"/>
                  <w:marRight w:val="0"/>
                  <w:marTop w:val="0"/>
                  <w:marBottom w:val="0"/>
                  <w:divBdr>
                    <w:top w:val="none" w:sz="0" w:space="0" w:color="auto"/>
                    <w:left w:val="none" w:sz="0" w:space="0" w:color="auto"/>
                    <w:bottom w:val="none" w:sz="0" w:space="0" w:color="auto"/>
                    <w:right w:val="none" w:sz="0" w:space="0" w:color="auto"/>
                  </w:divBdr>
                </w:div>
                <w:div w:id="455485192">
                  <w:marLeft w:val="0"/>
                  <w:marRight w:val="0"/>
                  <w:marTop w:val="0"/>
                  <w:marBottom w:val="0"/>
                  <w:divBdr>
                    <w:top w:val="none" w:sz="0" w:space="0" w:color="auto"/>
                    <w:left w:val="none" w:sz="0" w:space="0" w:color="auto"/>
                    <w:bottom w:val="none" w:sz="0" w:space="0" w:color="auto"/>
                    <w:right w:val="none" w:sz="0" w:space="0" w:color="auto"/>
                  </w:divBdr>
                  <w:divsChild>
                    <w:div w:id="2401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4331">
          <w:marLeft w:val="0"/>
          <w:marRight w:val="0"/>
          <w:marTop w:val="0"/>
          <w:marBottom w:val="0"/>
          <w:divBdr>
            <w:top w:val="none" w:sz="0" w:space="0" w:color="auto"/>
            <w:left w:val="none" w:sz="0" w:space="0" w:color="auto"/>
            <w:bottom w:val="none" w:sz="0" w:space="0" w:color="auto"/>
            <w:right w:val="none" w:sz="0" w:space="0" w:color="auto"/>
          </w:divBdr>
          <w:divsChild>
            <w:div w:id="22288432">
              <w:marLeft w:val="0"/>
              <w:marRight w:val="0"/>
              <w:marTop w:val="0"/>
              <w:marBottom w:val="0"/>
              <w:divBdr>
                <w:top w:val="none" w:sz="0" w:space="0" w:color="auto"/>
                <w:left w:val="none" w:sz="0" w:space="0" w:color="auto"/>
                <w:bottom w:val="none" w:sz="0" w:space="0" w:color="auto"/>
                <w:right w:val="none" w:sz="0" w:space="0" w:color="auto"/>
              </w:divBdr>
              <w:divsChild>
                <w:div w:id="1045450061">
                  <w:marLeft w:val="0"/>
                  <w:marRight w:val="0"/>
                  <w:marTop w:val="0"/>
                  <w:marBottom w:val="0"/>
                  <w:divBdr>
                    <w:top w:val="none" w:sz="0" w:space="0" w:color="auto"/>
                    <w:left w:val="none" w:sz="0" w:space="0" w:color="auto"/>
                    <w:bottom w:val="none" w:sz="0" w:space="0" w:color="auto"/>
                    <w:right w:val="none" w:sz="0" w:space="0" w:color="auto"/>
                  </w:divBdr>
                </w:div>
                <w:div w:id="843664555">
                  <w:marLeft w:val="0"/>
                  <w:marRight w:val="0"/>
                  <w:marTop w:val="0"/>
                  <w:marBottom w:val="0"/>
                  <w:divBdr>
                    <w:top w:val="none" w:sz="0" w:space="0" w:color="auto"/>
                    <w:left w:val="none" w:sz="0" w:space="0" w:color="auto"/>
                    <w:bottom w:val="none" w:sz="0" w:space="0" w:color="auto"/>
                    <w:right w:val="none" w:sz="0" w:space="0" w:color="auto"/>
                  </w:divBdr>
                </w:div>
                <w:div w:id="1150904962">
                  <w:marLeft w:val="0"/>
                  <w:marRight w:val="0"/>
                  <w:marTop w:val="0"/>
                  <w:marBottom w:val="0"/>
                  <w:divBdr>
                    <w:top w:val="none" w:sz="0" w:space="0" w:color="auto"/>
                    <w:left w:val="none" w:sz="0" w:space="0" w:color="auto"/>
                    <w:bottom w:val="none" w:sz="0" w:space="0" w:color="auto"/>
                    <w:right w:val="none" w:sz="0" w:space="0" w:color="auto"/>
                  </w:divBdr>
                </w:div>
                <w:div w:id="1898662554">
                  <w:marLeft w:val="0"/>
                  <w:marRight w:val="0"/>
                  <w:marTop w:val="0"/>
                  <w:marBottom w:val="0"/>
                  <w:divBdr>
                    <w:top w:val="none" w:sz="0" w:space="0" w:color="auto"/>
                    <w:left w:val="none" w:sz="0" w:space="0" w:color="auto"/>
                    <w:bottom w:val="none" w:sz="0" w:space="0" w:color="auto"/>
                    <w:right w:val="none" w:sz="0" w:space="0" w:color="auto"/>
                  </w:divBdr>
                  <w:divsChild>
                    <w:div w:id="524834450">
                      <w:marLeft w:val="0"/>
                      <w:marRight w:val="0"/>
                      <w:marTop w:val="0"/>
                      <w:marBottom w:val="0"/>
                      <w:divBdr>
                        <w:top w:val="none" w:sz="0" w:space="0" w:color="auto"/>
                        <w:left w:val="none" w:sz="0" w:space="0" w:color="auto"/>
                        <w:bottom w:val="none" w:sz="0" w:space="0" w:color="auto"/>
                        <w:right w:val="none" w:sz="0" w:space="0" w:color="auto"/>
                      </w:divBdr>
                    </w:div>
                    <w:div w:id="17111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5346">
      <w:bodyDiv w:val="1"/>
      <w:marLeft w:val="0"/>
      <w:marRight w:val="0"/>
      <w:marTop w:val="0"/>
      <w:marBottom w:val="0"/>
      <w:divBdr>
        <w:top w:val="none" w:sz="0" w:space="0" w:color="auto"/>
        <w:left w:val="none" w:sz="0" w:space="0" w:color="auto"/>
        <w:bottom w:val="none" w:sz="0" w:space="0" w:color="auto"/>
        <w:right w:val="none" w:sz="0" w:space="0" w:color="auto"/>
      </w:divBdr>
      <w:divsChild>
        <w:div w:id="320355894">
          <w:marLeft w:val="0"/>
          <w:marRight w:val="0"/>
          <w:marTop w:val="0"/>
          <w:marBottom w:val="0"/>
          <w:divBdr>
            <w:top w:val="none" w:sz="0" w:space="0" w:color="auto"/>
            <w:left w:val="none" w:sz="0" w:space="0" w:color="auto"/>
            <w:bottom w:val="none" w:sz="0" w:space="0" w:color="auto"/>
            <w:right w:val="none" w:sz="0" w:space="0" w:color="auto"/>
          </w:divBdr>
        </w:div>
        <w:div w:id="801074293">
          <w:marLeft w:val="0"/>
          <w:marRight w:val="0"/>
          <w:marTop w:val="0"/>
          <w:marBottom w:val="0"/>
          <w:divBdr>
            <w:top w:val="none" w:sz="0" w:space="0" w:color="auto"/>
            <w:left w:val="none" w:sz="0" w:space="0" w:color="auto"/>
            <w:bottom w:val="none" w:sz="0" w:space="0" w:color="auto"/>
            <w:right w:val="none" w:sz="0" w:space="0" w:color="auto"/>
          </w:divBdr>
        </w:div>
        <w:div w:id="205919878">
          <w:marLeft w:val="0"/>
          <w:marRight w:val="0"/>
          <w:marTop w:val="0"/>
          <w:marBottom w:val="0"/>
          <w:divBdr>
            <w:top w:val="none" w:sz="0" w:space="0" w:color="auto"/>
            <w:left w:val="none" w:sz="0" w:space="0" w:color="auto"/>
            <w:bottom w:val="none" w:sz="0" w:space="0" w:color="auto"/>
            <w:right w:val="none" w:sz="0" w:space="0" w:color="auto"/>
          </w:divBdr>
          <w:divsChild>
            <w:div w:id="20957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7858">
      <w:bodyDiv w:val="1"/>
      <w:marLeft w:val="0"/>
      <w:marRight w:val="0"/>
      <w:marTop w:val="0"/>
      <w:marBottom w:val="0"/>
      <w:divBdr>
        <w:top w:val="none" w:sz="0" w:space="0" w:color="auto"/>
        <w:left w:val="none" w:sz="0" w:space="0" w:color="auto"/>
        <w:bottom w:val="none" w:sz="0" w:space="0" w:color="auto"/>
        <w:right w:val="none" w:sz="0" w:space="0" w:color="auto"/>
      </w:divBdr>
      <w:divsChild>
        <w:div w:id="1619487579">
          <w:marLeft w:val="0"/>
          <w:marRight w:val="0"/>
          <w:marTop w:val="0"/>
          <w:marBottom w:val="0"/>
          <w:divBdr>
            <w:top w:val="none" w:sz="0" w:space="0" w:color="auto"/>
            <w:left w:val="none" w:sz="0" w:space="0" w:color="auto"/>
            <w:bottom w:val="none" w:sz="0" w:space="0" w:color="auto"/>
            <w:right w:val="none" w:sz="0" w:space="0" w:color="auto"/>
          </w:divBdr>
          <w:divsChild>
            <w:div w:id="963385201">
              <w:marLeft w:val="0"/>
              <w:marRight w:val="0"/>
              <w:marTop w:val="0"/>
              <w:marBottom w:val="0"/>
              <w:divBdr>
                <w:top w:val="none" w:sz="0" w:space="0" w:color="auto"/>
                <w:left w:val="none" w:sz="0" w:space="0" w:color="auto"/>
                <w:bottom w:val="none" w:sz="0" w:space="0" w:color="auto"/>
                <w:right w:val="none" w:sz="0" w:space="0" w:color="auto"/>
              </w:divBdr>
              <w:divsChild>
                <w:div w:id="1093165558">
                  <w:marLeft w:val="0"/>
                  <w:marRight w:val="0"/>
                  <w:marTop w:val="0"/>
                  <w:marBottom w:val="0"/>
                  <w:divBdr>
                    <w:top w:val="none" w:sz="0" w:space="0" w:color="auto"/>
                    <w:left w:val="none" w:sz="0" w:space="0" w:color="auto"/>
                    <w:bottom w:val="none" w:sz="0" w:space="0" w:color="auto"/>
                    <w:right w:val="none" w:sz="0" w:space="0" w:color="auto"/>
                  </w:divBdr>
                  <w:divsChild>
                    <w:div w:id="653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1146">
      <w:bodyDiv w:val="1"/>
      <w:marLeft w:val="0"/>
      <w:marRight w:val="0"/>
      <w:marTop w:val="0"/>
      <w:marBottom w:val="0"/>
      <w:divBdr>
        <w:top w:val="none" w:sz="0" w:space="0" w:color="auto"/>
        <w:left w:val="none" w:sz="0" w:space="0" w:color="auto"/>
        <w:bottom w:val="none" w:sz="0" w:space="0" w:color="auto"/>
        <w:right w:val="none" w:sz="0" w:space="0" w:color="auto"/>
      </w:divBdr>
      <w:divsChild>
        <w:div w:id="293561626">
          <w:marLeft w:val="0"/>
          <w:marRight w:val="0"/>
          <w:marTop w:val="0"/>
          <w:marBottom w:val="0"/>
          <w:divBdr>
            <w:top w:val="none" w:sz="0" w:space="0" w:color="auto"/>
            <w:left w:val="none" w:sz="0" w:space="0" w:color="auto"/>
            <w:bottom w:val="none" w:sz="0" w:space="0" w:color="auto"/>
            <w:right w:val="none" w:sz="0" w:space="0" w:color="auto"/>
          </w:divBdr>
        </w:div>
      </w:divsChild>
    </w:div>
    <w:div w:id="1101561164">
      <w:bodyDiv w:val="1"/>
      <w:marLeft w:val="0"/>
      <w:marRight w:val="0"/>
      <w:marTop w:val="0"/>
      <w:marBottom w:val="0"/>
      <w:divBdr>
        <w:top w:val="none" w:sz="0" w:space="0" w:color="auto"/>
        <w:left w:val="none" w:sz="0" w:space="0" w:color="auto"/>
        <w:bottom w:val="none" w:sz="0" w:space="0" w:color="auto"/>
        <w:right w:val="none" w:sz="0" w:space="0" w:color="auto"/>
      </w:divBdr>
    </w:div>
    <w:div w:id="1170604203">
      <w:bodyDiv w:val="1"/>
      <w:marLeft w:val="0"/>
      <w:marRight w:val="0"/>
      <w:marTop w:val="0"/>
      <w:marBottom w:val="0"/>
      <w:divBdr>
        <w:top w:val="none" w:sz="0" w:space="0" w:color="auto"/>
        <w:left w:val="none" w:sz="0" w:space="0" w:color="auto"/>
        <w:bottom w:val="none" w:sz="0" w:space="0" w:color="auto"/>
        <w:right w:val="none" w:sz="0" w:space="0" w:color="auto"/>
      </w:divBdr>
    </w:div>
    <w:div w:id="1248227693">
      <w:bodyDiv w:val="1"/>
      <w:marLeft w:val="0"/>
      <w:marRight w:val="0"/>
      <w:marTop w:val="0"/>
      <w:marBottom w:val="0"/>
      <w:divBdr>
        <w:top w:val="none" w:sz="0" w:space="0" w:color="auto"/>
        <w:left w:val="none" w:sz="0" w:space="0" w:color="auto"/>
        <w:bottom w:val="none" w:sz="0" w:space="0" w:color="auto"/>
        <w:right w:val="none" w:sz="0" w:space="0" w:color="auto"/>
      </w:divBdr>
      <w:divsChild>
        <w:div w:id="1923946596">
          <w:marLeft w:val="0"/>
          <w:marRight w:val="0"/>
          <w:marTop w:val="0"/>
          <w:marBottom w:val="0"/>
          <w:divBdr>
            <w:top w:val="none" w:sz="0" w:space="0" w:color="auto"/>
            <w:left w:val="none" w:sz="0" w:space="0" w:color="auto"/>
            <w:bottom w:val="none" w:sz="0" w:space="0" w:color="auto"/>
            <w:right w:val="none" w:sz="0" w:space="0" w:color="auto"/>
          </w:divBdr>
          <w:divsChild>
            <w:div w:id="490489260">
              <w:marLeft w:val="0"/>
              <w:marRight w:val="0"/>
              <w:marTop w:val="0"/>
              <w:marBottom w:val="0"/>
              <w:divBdr>
                <w:top w:val="none" w:sz="0" w:space="0" w:color="auto"/>
                <w:left w:val="none" w:sz="0" w:space="0" w:color="auto"/>
                <w:bottom w:val="none" w:sz="0" w:space="0" w:color="auto"/>
                <w:right w:val="none" w:sz="0" w:space="0" w:color="auto"/>
              </w:divBdr>
              <w:divsChild>
                <w:div w:id="205146785">
                  <w:marLeft w:val="0"/>
                  <w:marRight w:val="0"/>
                  <w:marTop w:val="0"/>
                  <w:marBottom w:val="0"/>
                  <w:divBdr>
                    <w:top w:val="none" w:sz="0" w:space="0" w:color="auto"/>
                    <w:left w:val="none" w:sz="0" w:space="0" w:color="auto"/>
                    <w:bottom w:val="none" w:sz="0" w:space="0" w:color="auto"/>
                    <w:right w:val="none" w:sz="0" w:space="0" w:color="auto"/>
                  </w:divBdr>
                  <w:divsChild>
                    <w:div w:id="5998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9822">
      <w:bodyDiv w:val="1"/>
      <w:marLeft w:val="0"/>
      <w:marRight w:val="0"/>
      <w:marTop w:val="0"/>
      <w:marBottom w:val="0"/>
      <w:divBdr>
        <w:top w:val="none" w:sz="0" w:space="0" w:color="auto"/>
        <w:left w:val="none" w:sz="0" w:space="0" w:color="auto"/>
        <w:bottom w:val="none" w:sz="0" w:space="0" w:color="auto"/>
        <w:right w:val="none" w:sz="0" w:space="0" w:color="auto"/>
      </w:divBdr>
    </w:div>
    <w:div w:id="1333490436">
      <w:bodyDiv w:val="1"/>
      <w:marLeft w:val="0"/>
      <w:marRight w:val="0"/>
      <w:marTop w:val="0"/>
      <w:marBottom w:val="0"/>
      <w:divBdr>
        <w:top w:val="none" w:sz="0" w:space="0" w:color="auto"/>
        <w:left w:val="none" w:sz="0" w:space="0" w:color="auto"/>
        <w:bottom w:val="none" w:sz="0" w:space="0" w:color="auto"/>
        <w:right w:val="none" w:sz="0" w:space="0" w:color="auto"/>
      </w:divBdr>
    </w:div>
    <w:div w:id="1418671994">
      <w:bodyDiv w:val="1"/>
      <w:marLeft w:val="0"/>
      <w:marRight w:val="0"/>
      <w:marTop w:val="0"/>
      <w:marBottom w:val="0"/>
      <w:divBdr>
        <w:top w:val="none" w:sz="0" w:space="0" w:color="auto"/>
        <w:left w:val="none" w:sz="0" w:space="0" w:color="auto"/>
        <w:bottom w:val="none" w:sz="0" w:space="0" w:color="auto"/>
        <w:right w:val="none" w:sz="0" w:space="0" w:color="auto"/>
      </w:divBdr>
      <w:divsChild>
        <w:div w:id="593169407">
          <w:marLeft w:val="0"/>
          <w:marRight w:val="0"/>
          <w:marTop w:val="0"/>
          <w:marBottom w:val="0"/>
          <w:divBdr>
            <w:top w:val="none" w:sz="0" w:space="0" w:color="auto"/>
            <w:left w:val="none" w:sz="0" w:space="0" w:color="auto"/>
            <w:bottom w:val="none" w:sz="0" w:space="0" w:color="auto"/>
            <w:right w:val="none" w:sz="0" w:space="0" w:color="auto"/>
          </w:divBdr>
          <w:divsChild>
            <w:div w:id="1384402346">
              <w:marLeft w:val="0"/>
              <w:marRight w:val="0"/>
              <w:marTop w:val="0"/>
              <w:marBottom w:val="0"/>
              <w:divBdr>
                <w:top w:val="none" w:sz="0" w:space="0" w:color="auto"/>
                <w:left w:val="none" w:sz="0" w:space="0" w:color="auto"/>
                <w:bottom w:val="none" w:sz="0" w:space="0" w:color="auto"/>
                <w:right w:val="none" w:sz="0" w:space="0" w:color="auto"/>
              </w:divBdr>
              <w:divsChild>
                <w:div w:id="470945307">
                  <w:marLeft w:val="0"/>
                  <w:marRight w:val="0"/>
                  <w:marTop w:val="0"/>
                  <w:marBottom w:val="0"/>
                  <w:divBdr>
                    <w:top w:val="none" w:sz="0" w:space="0" w:color="auto"/>
                    <w:left w:val="none" w:sz="0" w:space="0" w:color="auto"/>
                    <w:bottom w:val="none" w:sz="0" w:space="0" w:color="auto"/>
                    <w:right w:val="none" w:sz="0" w:space="0" w:color="auto"/>
                  </w:divBdr>
                  <w:divsChild>
                    <w:div w:id="607128968">
                      <w:marLeft w:val="0"/>
                      <w:marRight w:val="0"/>
                      <w:marTop w:val="0"/>
                      <w:marBottom w:val="0"/>
                      <w:divBdr>
                        <w:top w:val="none" w:sz="0" w:space="0" w:color="auto"/>
                        <w:left w:val="none" w:sz="0" w:space="0" w:color="auto"/>
                        <w:bottom w:val="none" w:sz="0" w:space="0" w:color="auto"/>
                        <w:right w:val="none" w:sz="0" w:space="0" w:color="auto"/>
                      </w:divBdr>
                      <w:divsChild>
                        <w:div w:id="554003718">
                          <w:marLeft w:val="0"/>
                          <w:marRight w:val="0"/>
                          <w:marTop w:val="0"/>
                          <w:marBottom w:val="0"/>
                          <w:divBdr>
                            <w:top w:val="none" w:sz="0" w:space="0" w:color="auto"/>
                            <w:left w:val="none" w:sz="0" w:space="0" w:color="auto"/>
                            <w:bottom w:val="none" w:sz="0" w:space="0" w:color="auto"/>
                            <w:right w:val="none" w:sz="0" w:space="0" w:color="auto"/>
                          </w:divBdr>
                        </w:div>
                      </w:divsChild>
                    </w:div>
                    <w:div w:id="311523612">
                      <w:marLeft w:val="0"/>
                      <w:marRight w:val="0"/>
                      <w:marTop w:val="0"/>
                      <w:marBottom w:val="0"/>
                      <w:divBdr>
                        <w:top w:val="none" w:sz="0" w:space="0" w:color="auto"/>
                        <w:left w:val="none" w:sz="0" w:space="0" w:color="auto"/>
                        <w:bottom w:val="none" w:sz="0" w:space="0" w:color="auto"/>
                        <w:right w:val="none" w:sz="0" w:space="0" w:color="auto"/>
                      </w:divBdr>
                      <w:divsChild>
                        <w:div w:id="671496643">
                          <w:marLeft w:val="0"/>
                          <w:marRight w:val="0"/>
                          <w:marTop w:val="0"/>
                          <w:marBottom w:val="0"/>
                          <w:divBdr>
                            <w:top w:val="none" w:sz="0" w:space="0" w:color="auto"/>
                            <w:left w:val="none" w:sz="0" w:space="0" w:color="auto"/>
                            <w:bottom w:val="none" w:sz="0" w:space="0" w:color="auto"/>
                            <w:right w:val="none" w:sz="0" w:space="0" w:color="auto"/>
                          </w:divBdr>
                        </w:div>
                      </w:divsChild>
                    </w:div>
                    <w:div w:id="823592351">
                      <w:marLeft w:val="0"/>
                      <w:marRight w:val="0"/>
                      <w:marTop w:val="0"/>
                      <w:marBottom w:val="0"/>
                      <w:divBdr>
                        <w:top w:val="none" w:sz="0" w:space="0" w:color="auto"/>
                        <w:left w:val="none" w:sz="0" w:space="0" w:color="auto"/>
                        <w:bottom w:val="none" w:sz="0" w:space="0" w:color="auto"/>
                        <w:right w:val="none" w:sz="0" w:space="0" w:color="auto"/>
                      </w:divBdr>
                      <w:divsChild>
                        <w:div w:id="1334719139">
                          <w:marLeft w:val="0"/>
                          <w:marRight w:val="0"/>
                          <w:marTop w:val="0"/>
                          <w:marBottom w:val="0"/>
                          <w:divBdr>
                            <w:top w:val="none" w:sz="0" w:space="0" w:color="auto"/>
                            <w:left w:val="none" w:sz="0" w:space="0" w:color="auto"/>
                            <w:bottom w:val="none" w:sz="0" w:space="0" w:color="auto"/>
                            <w:right w:val="none" w:sz="0" w:space="0" w:color="auto"/>
                          </w:divBdr>
                          <w:divsChild>
                            <w:div w:id="11467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4810">
                  <w:marLeft w:val="0"/>
                  <w:marRight w:val="0"/>
                  <w:marTop w:val="0"/>
                  <w:marBottom w:val="0"/>
                  <w:divBdr>
                    <w:top w:val="none" w:sz="0" w:space="0" w:color="auto"/>
                    <w:left w:val="none" w:sz="0" w:space="0" w:color="auto"/>
                    <w:bottom w:val="none" w:sz="0" w:space="0" w:color="auto"/>
                    <w:right w:val="none" w:sz="0" w:space="0" w:color="auto"/>
                  </w:divBdr>
                  <w:divsChild>
                    <w:div w:id="4881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76405">
          <w:marLeft w:val="0"/>
          <w:marRight w:val="0"/>
          <w:marTop w:val="0"/>
          <w:marBottom w:val="0"/>
          <w:divBdr>
            <w:top w:val="none" w:sz="0" w:space="0" w:color="auto"/>
            <w:left w:val="none" w:sz="0" w:space="0" w:color="auto"/>
            <w:bottom w:val="none" w:sz="0" w:space="0" w:color="auto"/>
            <w:right w:val="none" w:sz="0" w:space="0" w:color="auto"/>
          </w:divBdr>
          <w:divsChild>
            <w:div w:id="78136319">
              <w:marLeft w:val="0"/>
              <w:marRight w:val="0"/>
              <w:marTop w:val="0"/>
              <w:marBottom w:val="0"/>
              <w:divBdr>
                <w:top w:val="none" w:sz="0" w:space="0" w:color="auto"/>
                <w:left w:val="none" w:sz="0" w:space="0" w:color="auto"/>
                <w:bottom w:val="none" w:sz="0" w:space="0" w:color="auto"/>
                <w:right w:val="none" w:sz="0" w:space="0" w:color="auto"/>
              </w:divBdr>
              <w:divsChild>
                <w:div w:id="1466464978">
                  <w:marLeft w:val="0"/>
                  <w:marRight w:val="0"/>
                  <w:marTop w:val="0"/>
                  <w:marBottom w:val="0"/>
                  <w:divBdr>
                    <w:top w:val="none" w:sz="0" w:space="0" w:color="auto"/>
                    <w:left w:val="none" w:sz="0" w:space="0" w:color="auto"/>
                    <w:bottom w:val="none" w:sz="0" w:space="0" w:color="auto"/>
                    <w:right w:val="none" w:sz="0" w:space="0" w:color="auto"/>
                  </w:divBdr>
                  <w:divsChild>
                    <w:div w:id="1107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06577">
      <w:bodyDiv w:val="1"/>
      <w:marLeft w:val="0"/>
      <w:marRight w:val="0"/>
      <w:marTop w:val="0"/>
      <w:marBottom w:val="0"/>
      <w:divBdr>
        <w:top w:val="none" w:sz="0" w:space="0" w:color="auto"/>
        <w:left w:val="none" w:sz="0" w:space="0" w:color="auto"/>
        <w:bottom w:val="none" w:sz="0" w:space="0" w:color="auto"/>
        <w:right w:val="none" w:sz="0" w:space="0" w:color="auto"/>
      </w:divBdr>
      <w:divsChild>
        <w:div w:id="1651665646">
          <w:marLeft w:val="0"/>
          <w:marRight w:val="0"/>
          <w:marTop w:val="0"/>
          <w:marBottom w:val="0"/>
          <w:divBdr>
            <w:top w:val="none" w:sz="0" w:space="0" w:color="auto"/>
            <w:left w:val="none" w:sz="0" w:space="0" w:color="auto"/>
            <w:bottom w:val="none" w:sz="0" w:space="0" w:color="auto"/>
            <w:right w:val="none" w:sz="0" w:space="0" w:color="auto"/>
          </w:divBdr>
          <w:divsChild>
            <w:div w:id="1891067864">
              <w:marLeft w:val="0"/>
              <w:marRight w:val="0"/>
              <w:marTop w:val="0"/>
              <w:marBottom w:val="0"/>
              <w:divBdr>
                <w:top w:val="none" w:sz="0" w:space="0" w:color="auto"/>
                <w:left w:val="none" w:sz="0" w:space="0" w:color="auto"/>
                <w:bottom w:val="none" w:sz="0" w:space="0" w:color="auto"/>
                <w:right w:val="none" w:sz="0" w:space="0" w:color="auto"/>
              </w:divBdr>
              <w:divsChild>
                <w:div w:id="825321078">
                  <w:marLeft w:val="0"/>
                  <w:marRight w:val="0"/>
                  <w:marTop w:val="0"/>
                  <w:marBottom w:val="0"/>
                  <w:divBdr>
                    <w:top w:val="none" w:sz="0" w:space="0" w:color="auto"/>
                    <w:left w:val="none" w:sz="0" w:space="0" w:color="auto"/>
                    <w:bottom w:val="none" w:sz="0" w:space="0" w:color="auto"/>
                    <w:right w:val="none" w:sz="0" w:space="0" w:color="auto"/>
                  </w:divBdr>
                  <w:divsChild>
                    <w:div w:id="1678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8879">
      <w:bodyDiv w:val="1"/>
      <w:marLeft w:val="0"/>
      <w:marRight w:val="0"/>
      <w:marTop w:val="0"/>
      <w:marBottom w:val="0"/>
      <w:divBdr>
        <w:top w:val="none" w:sz="0" w:space="0" w:color="auto"/>
        <w:left w:val="none" w:sz="0" w:space="0" w:color="auto"/>
        <w:bottom w:val="none" w:sz="0" w:space="0" w:color="auto"/>
        <w:right w:val="none" w:sz="0" w:space="0" w:color="auto"/>
      </w:divBdr>
      <w:divsChild>
        <w:div w:id="635794099">
          <w:marLeft w:val="0"/>
          <w:marRight w:val="0"/>
          <w:marTop w:val="0"/>
          <w:marBottom w:val="0"/>
          <w:divBdr>
            <w:top w:val="none" w:sz="0" w:space="0" w:color="auto"/>
            <w:left w:val="none" w:sz="0" w:space="0" w:color="auto"/>
            <w:bottom w:val="none" w:sz="0" w:space="0" w:color="auto"/>
            <w:right w:val="none" w:sz="0" w:space="0" w:color="auto"/>
          </w:divBdr>
          <w:divsChild>
            <w:div w:id="1225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8141">
      <w:bodyDiv w:val="1"/>
      <w:marLeft w:val="0"/>
      <w:marRight w:val="0"/>
      <w:marTop w:val="0"/>
      <w:marBottom w:val="0"/>
      <w:divBdr>
        <w:top w:val="none" w:sz="0" w:space="0" w:color="auto"/>
        <w:left w:val="none" w:sz="0" w:space="0" w:color="auto"/>
        <w:bottom w:val="none" w:sz="0" w:space="0" w:color="auto"/>
        <w:right w:val="none" w:sz="0" w:space="0" w:color="auto"/>
      </w:divBdr>
      <w:divsChild>
        <w:div w:id="652416697">
          <w:marLeft w:val="0"/>
          <w:marRight w:val="0"/>
          <w:marTop w:val="0"/>
          <w:marBottom w:val="0"/>
          <w:divBdr>
            <w:top w:val="none" w:sz="0" w:space="0" w:color="auto"/>
            <w:left w:val="none" w:sz="0" w:space="0" w:color="auto"/>
            <w:bottom w:val="none" w:sz="0" w:space="0" w:color="auto"/>
            <w:right w:val="none" w:sz="0" w:space="0" w:color="auto"/>
          </w:divBdr>
          <w:divsChild>
            <w:div w:id="1274052604">
              <w:marLeft w:val="0"/>
              <w:marRight w:val="0"/>
              <w:marTop w:val="0"/>
              <w:marBottom w:val="0"/>
              <w:divBdr>
                <w:top w:val="none" w:sz="0" w:space="0" w:color="auto"/>
                <w:left w:val="none" w:sz="0" w:space="0" w:color="auto"/>
                <w:bottom w:val="none" w:sz="0" w:space="0" w:color="auto"/>
                <w:right w:val="none" w:sz="0" w:space="0" w:color="auto"/>
              </w:divBdr>
              <w:divsChild>
                <w:div w:id="1843543811">
                  <w:marLeft w:val="0"/>
                  <w:marRight w:val="0"/>
                  <w:marTop w:val="0"/>
                  <w:marBottom w:val="0"/>
                  <w:divBdr>
                    <w:top w:val="none" w:sz="0" w:space="0" w:color="auto"/>
                    <w:left w:val="none" w:sz="0" w:space="0" w:color="auto"/>
                    <w:bottom w:val="none" w:sz="0" w:space="0" w:color="auto"/>
                    <w:right w:val="none" w:sz="0" w:space="0" w:color="auto"/>
                  </w:divBdr>
                  <w:divsChild>
                    <w:div w:id="1687172098">
                      <w:marLeft w:val="0"/>
                      <w:marRight w:val="0"/>
                      <w:marTop w:val="0"/>
                      <w:marBottom w:val="0"/>
                      <w:divBdr>
                        <w:top w:val="none" w:sz="0" w:space="0" w:color="auto"/>
                        <w:left w:val="none" w:sz="0" w:space="0" w:color="auto"/>
                        <w:bottom w:val="none" w:sz="0" w:space="0" w:color="auto"/>
                        <w:right w:val="none" w:sz="0" w:space="0" w:color="auto"/>
                      </w:divBdr>
                      <w:divsChild>
                        <w:div w:id="81294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91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114732">
                          <w:marLeft w:val="0"/>
                          <w:marRight w:val="0"/>
                          <w:marTop w:val="0"/>
                          <w:marBottom w:val="0"/>
                          <w:divBdr>
                            <w:top w:val="none" w:sz="0" w:space="0" w:color="auto"/>
                            <w:left w:val="none" w:sz="0" w:space="0" w:color="auto"/>
                            <w:bottom w:val="none" w:sz="0" w:space="0" w:color="auto"/>
                            <w:right w:val="none" w:sz="0" w:space="0" w:color="auto"/>
                          </w:divBdr>
                        </w:div>
                      </w:divsChild>
                    </w:div>
                    <w:div w:id="1959798289">
                      <w:marLeft w:val="0"/>
                      <w:marRight w:val="0"/>
                      <w:marTop w:val="0"/>
                      <w:marBottom w:val="0"/>
                      <w:divBdr>
                        <w:top w:val="none" w:sz="0" w:space="0" w:color="auto"/>
                        <w:left w:val="none" w:sz="0" w:space="0" w:color="auto"/>
                        <w:bottom w:val="none" w:sz="0" w:space="0" w:color="auto"/>
                        <w:right w:val="none" w:sz="0" w:space="0" w:color="auto"/>
                      </w:divBdr>
                      <w:divsChild>
                        <w:div w:id="152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5774">
                  <w:marLeft w:val="0"/>
                  <w:marRight w:val="0"/>
                  <w:marTop w:val="0"/>
                  <w:marBottom w:val="0"/>
                  <w:divBdr>
                    <w:top w:val="none" w:sz="0" w:space="0" w:color="auto"/>
                    <w:left w:val="none" w:sz="0" w:space="0" w:color="auto"/>
                    <w:bottom w:val="none" w:sz="0" w:space="0" w:color="auto"/>
                    <w:right w:val="none" w:sz="0" w:space="0" w:color="auto"/>
                  </w:divBdr>
                  <w:divsChild>
                    <w:div w:id="50463433">
                      <w:marLeft w:val="0"/>
                      <w:marRight w:val="0"/>
                      <w:marTop w:val="0"/>
                      <w:marBottom w:val="0"/>
                      <w:divBdr>
                        <w:top w:val="none" w:sz="0" w:space="0" w:color="auto"/>
                        <w:left w:val="none" w:sz="0" w:space="0" w:color="auto"/>
                        <w:bottom w:val="none" w:sz="0" w:space="0" w:color="auto"/>
                        <w:right w:val="none" w:sz="0" w:space="0" w:color="auto"/>
                      </w:divBdr>
                    </w:div>
                    <w:div w:id="1810786942">
                      <w:marLeft w:val="0"/>
                      <w:marRight w:val="0"/>
                      <w:marTop w:val="0"/>
                      <w:marBottom w:val="0"/>
                      <w:divBdr>
                        <w:top w:val="none" w:sz="0" w:space="0" w:color="auto"/>
                        <w:left w:val="none" w:sz="0" w:space="0" w:color="auto"/>
                        <w:bottom w:val="none" w:sz="0" w:space="0" w:color="auto"/>
                        <w:right w:val="none" w:sz="0" w:space="0" w:color="auto"/>
                      </w:divBdr>
                      <w:divsChild>
                        <w:div w:id="104810210">
                          <w:marLeft w:val="0"/>
                          <w:marRight w:val="0"/>
                          <w:marTop w:val="0"/>
                          <w:marBottom w:val="0"/>
                          <w:divBdr>
                            <w:top w:val="none" w:sz="0" w:space="0" w:color="auto"/>
                            <w:left w:val="none" w:sz="0" w:space="0" w:color="auto"/>
                            <w:bottom w:val="none" w:sz="0" w:space="0" w:color="auto"/>
                            <w:right w:val="none" w:sz="0" w:space="0" w:color="auto"/>
                          </w:divBdr>
                        </w:div>
                      </w:divsChild>
                    </w:div>
                    <w:div w:id="1727334644">
                      <w:marLeft w:val="0"/>
                      <w:marRight w:val="0"/>
                      <w:marTop w:val="0"/>
                      <w:marBottom w:val="0"/>
                      <w:divBdr>
                        <w:top w:val="none" w:sz="0" w:space="0" w:color="auto"/>
                        <w:left w:val="none" w:sz="0" w:space="0" w:color="auto"/>
                        <w:bottom w:val="none" w:sz="0" w:space="0" w:color="auto"/>
                        <w:right w:val="none" w:sz="0" w:space="0" w:color="auto"/>
                      </w:divBdr>
                      <w:divsChild>
                        <w:div w:id="266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6879">
                  <w:marLeft w:val="0"/>
                  <w:marRight w:val="0"/>
                  <w:marTop w:val="0"/>
                  <w:marBottom w:val="0"/>
                  <w:divBdr>
                    <w:top w:val="none" w:sz="0" w:space="0" w:color="auto"/>
                    <w:left w:val="none" w:sz="0" w:space="0" w:color="auto"/>
                    <w:bottom w:val="none" w:sz="0" w:space="0" w:color="auto"/>
                    <w:right w:val="none" w:sz="0" w:space="0" w:color="auto"/>
                  </w:divBdr>
                  <w:divsChild>
                    <w:div w:id="245962613">
                      <w:marLeft w:val="0"/>
                      <w:marRight w:val="0"/>
                      <w:marTop w:val="0"/>
                      <w:marBottom w:val="0"/>
                      <w:divBdr>
                        <w:top w:val="none" w:sz="0" w:space="0" w:color="auto"/>
                        <w:left w:val="none" w:sz="0" w:space="0" w:color="auto"/>
                        <w:bottom w:val="none" w:sz="0" w:space="0" w:color="auto"/>
                        <w:right w:val="none" w:sz="0" w:space="0" w:color="auto"/>
                      </w:divBdr>
                    </w:div>
                    <w:div w:id="447086756">
                      <w:marLeft w:val="0"/>
                      <w:marRight w:val="0"/>
                      <w:marTop w:val="0"/>
                      <w:marBottom w:val="0"/>
                      <w:divBdr>
                        <w:top w:val="none" w:sz="0" w:space="0" w:color="auto"/>
                        <w:left w:val="none" w:sz="0" w:space="0" w:color="auto"/>
                        <w:bottom w:val="none" w:sz="0" w:space="0" w:color="auto"/>
                        <w:right w:val="none" w:sz="0" w:space="0" w:color="auto"/>
                      </w:divBdr>
                      <w:divsChild>
                        <w:div w:id="868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27860">
                          <w:marLeft w:val="0"/>
                          <w:marRight w:val="0"/>
                          <w:marTop w:val="0"/>
                          <w:marBottom w:val="0"/>
                          <w:divBdr>
                            <w:top w:val="none" w:sz="0" w:space="0" w:color="auto"/>
                            <w:left w:val="none" w:sz="0" w:space="0" w:color="auto"/>
                            <w:bottom w:val="none" w:sz="0" w:space="0" w:color="auto"/>
                            <w:right w:val="none" w:sz="0" w:space="0" w:color="auto"/>
                          </w:divBdr>
                        </w:div>
                      </w:divsChild>
                    </w:div>
                    <w:div w:id="2021731605">
                      <w:marLeft w:val="0"/>
                      <w:marRight w:val="0"/>
                      <w:marTop w:val="0"/>
                      <w:marBottom w:val="0"/>
                      <w:divBdr>
                        <w:top w:val="none" w:sz="0" w:space="0" w:color="auto"/>
                        <w:left w:val="none" w:sz="0" w:space="0" w:color="auto"/>
                        <w:bottom w:val="none" w:sz="0" w:space="0" w:color="auto"/>
                        <w:right w:val="none" w:sz="0" w:space="0" w:color="auto"/>
                      </w:divBdr>
                      <w:divsChild>
                        <w:div w:id="3902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5440">
          <w:marLeft w:val="0"/>
          <w:marRight w:val="0"/>
          <w:marTop w:val="0"/>
          <w:marBottom w:val="0"/>
          <w:divBdr>
            <w:top w:val="none" w:sz="0" w:space="0" w:color="auto"/>
            <w:left w:val="none" w:sz="0" w:space="0" w:color="auto"/>
            <w:bottom w:val="none" w:sz="0" w:space="0" w:color="auto"/>
            <w:right w:val="none" w:sz="0" w:space="0" w:color="auto"/>
          </w:divBdr>
          <w:divsChild>
            <w:div w:id="1939167453">
              <w:marLeft w:val="0"/>
              <w:marRight w:val="0"/>
              <w:marTop w:val="0"/>
              <w:marBottom w:val="0"/>
              <w:divBdr>
                <w:top w:val="none" w:sz="0" w:space="0" w:color="auto"/>
                <w:left w:val="none" w:sz="0" w:space="0" w:color="auto"/>
                <w:bottom w:val="none" w:sz="0" w:space="0" w:color="auto"/>
                <w:right w:val="none" w:sz="0" w:space="0" w:color="auto"/>
              </w:divBdr>
              <w:divsChild>
                <w:div w:id="1159887668">
                  <w:marLeft w:val="0"/>
                  <w:marRight w:val="0"/>
                  <w:marTop w:val="0"/>
                  <w:marBottom w:val="0"/>
                  <w:divBdr>
                    <w:top w:val="none" w:sz="0" w:space="0" w:color="auto"/>
                    <w:left w:val="none" w:sz="0" w:space="0" w:color="auto"/>
                    <w:bottom w:val="none" w:sz="0" w:space="0" w:color="auto"/>
                    <w:right w:val="none" w:sz="0" w:space="0" w:color="auto"/>
                  </w:divBdr>
                </w:div>
                <w:div w:id="1824614147">
                  <w:marLeft w:val="0"/>
                  <w:marRight w:val="0"/>
                  <w:marTop w:val="0"/>
                  <w:marBottom w:val="0"/>
                  <w:divBdr>
                    <w:top w:val="none" w:sz="0" w:space="0" w:color="auto"/>
                    <w:left w:val="none" w:sz="0" w:space="0" w:color="auto"/>
                    <w:bottom w:val="none" w:sz="0" w:space="0" w:color="auto"/>
                    <w:right w:val="none" w:sz="0" w:space="0" w:color="auto"/>
                  </w:divBdr>
                  <w:divsChild>
                    <w:div w:id="1552304449">
                      <w:marLeft w:val="0"/>
                      <w:marRight w:val="0"/>
                      <w:marTop w:val="0"/>
                      <w:marBottom w:val="0"/>
                      <w:divBdr>
                        <w:top w:val="none" w:sz="0" w:space="0" w:color="auto"/>
                        <w:left w:val="none" w:sz="0" w:space="0" w:color="auto"/>
                        <w:bottom w:val="none" w:sz="0" w:space="0" w:color="auto"/>
                        <w:right w:val="none" w:sz="0" w:space="0" w:color="auto"/>
                      </w:divBdr>
                      <w:divsChild>
                        <w:div w:id="1153640226">
                          <w:marLeft w:val="0"/>
                          <w:marRight w:val="0"/>
                          <w:marTop w:val="0"/>
                          <w:marBottom w:val="0"/>
                          <w:divBdr>
                            <w:top w:val="none" w:sz="0" w:space="0" w:color="auto"/>
                            <w:left w:val="none" w:sz="0" w:space="0" w:color="auto"/>
                            <w:bottom w:val="none" w:sz="0" w:space="0" w:color="auto"/>
                            <w:right w:val="none" w:sz="0" w:space="0" w:color="auto"/>
                          </w:divBdr>
                          <w:divsChild>
                            <w:div w:id="1000699564">
                              <w:marLeft w:val="0"/>
                              <w:marRight w:val="0"/>
                              <w:marTop w:val="0"/>
                              <w:marBottom w:val="0"/>
                              <w:divBdr>
                                <w:top w:val="none" w:sz="0" w:space="0" w:color="auto"/>
                                <w:left w:val="none" w:sz="0" w:space="0" w:color="auto"/>
                                <w:bottom w:val="none" w:sz="0" w:space="0" w:color="auto"/>
                                <w:right w:val="none" w:sz="0" w:space="0" w:color="auto"/>
                              </w:divBdr>
                              <w:divsChild>
                                <w:div w:id="8610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69837">
          <w:marLeft w:val="0"/>
          <w:marRight w:val="0"/>
          <w:marTop w:val="0"/>
          <w:marBottom w:val="0"/>
          <w:divBdr>
            <w:top w:val="none" w:sz="0" w:space="0" w:color="auto"/>
            <w:left w:val="none" w:sz="0" w:space="0" w:color="auto"/>
            <w:bottom w:val="none" w:sz="0" w:space="0" w:color="auto"/>
            <w:right w:val="none" w:sz="0" w:space="0" w:color="auto"/>
          </w:divBdr>
          <w:divsChild>
            <w:div w:id="877357851">
              <w:marLeft w:val="0"/>
              <w:marRight w:val="0"/>
              <w:marTop w:val="0"/>
              <w:marBottom w:val="0"/>
              <w:divBdr>
                <w:top w:val="none" w:sz="0" w:space="0" w:color="auto"/>
                <w:left w:val="none" w:sz="0" w:space="0" w:color="auto"/>
                <w:bottom w:val="none" w:sz="0" w:space="0" w:color="auto"/>
                <w:right w:val="none" w:sz="0" w:space="0" w:color="auto"/>
              </w:divBdr>
              <w:divsChild>
                <w:div w:id="1166241247">
                  <w:marLeft w:val="0"/>
                  <w:marRight w:val="0"/>
                  <w:marTop w:val="0"/>
                  <w:marBottom w:val="0"/>
                  <w:divBdr>
                    <w:top w:val="none" w:sz="0" w:space="0" w:color="auto"/>
                    <w:left w:val="none" w:sz="0" w:space="0" w:color="auto"/>
                    <w:bottom w:val="none" w:sz="0" w:space="0" w:color="auto"/>
                    <w:right w:val="none" w:sz="0" w:space="0" w:color="auto"/>
                  </w:divBdr>
                  <w:divsChild>
                    <w:div w:id="1310593678">
                      <w:marLeft w:val="0"/>
                      <w:marRight w:val="0"/>
                      <w:marTop w:val="0"/>
                      <w:marBottom w:val="0"/>
                      <w:divBdr>
                        <w:top w:val="none" w:sz="0" w:space="0" w:color="auto"/>
                        <w:left w:val="none" w:sz="0" w:space="0" w:color="auto"/>
                        <w:bottom w:val="none" w:sz="0" w:space="0" w:color="auto"/>
                        <w:right w:val="none" w:sz="0" w:space="0" w:color="auto"/>
                      </w:divBdr>
                      <w:divsChild>
                        <w:div w:id="150876129">
                          <w:marLeft w:val="0"/>
                          <w:marRight w:val="0"/>
                          <w:marTop w:val="0"/>
                          <w:marBottom w:val="0"/>
                          <w:divBdr>
                            <w:top w:val="none" w:sz="0" w:space="0" w:color="auto"/>
                            <w:left w:val="none" w:sz="0" w:space="0" w:color="auto"/>
                            <w:bottom w:val="none" w:sz="0" w:space="0" w:color="auto"/>
                            <w:right w:val="none" w:sz="0" w:space="0" w:color="auto"/>
                          </w:divBdr>
                          <w:divsChild>
                            <w:div w:id="985354960">
                              <w:marLeft w:val="0"/>
                              <w:marRight w:val="0"/>
                              <w:marTop w:val="0"/>
                              <w:marBottom w:val="0"/>
                              <w:divBdr>
                                <w:top w:val="none" w:sz="0" w:space="0" w:color="auto"/>
                                <w:left w:val="none" w:sz="0" w:space="0" w:color="auto"/>
                                <w:bottom w:val="none" w:sz="0" w:space="0" w:color="auto"/>
                                <w:right w:val="none" w:sz="0" w:space="0" w:color="auto"/>
                              </w:divBdr>
                            </w:div>
                            <w:div w:id="503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8623">
                      <w:marLeft w:val="0"/>
                      <w:marRight w:val="0"/>
                      <w:marTop w:val="0"/>
                      <w:marBottom w:val="0"/>
                      <w:divBdr>
                        <w:top w:val="none" w:sz="0" w:space="0" w:color="auto"/>
                        <w:left w:val="none" w:sz="0" w:space="0" w:color="auto"/>
                        <w:bottom w:val="none" w:sz="0" w:space="0" w:color="auto"/>
                        <w:right w:val="none" w:sz="0" w:space="0" w:color="auto"/>
                      </w:divBdr>
                      <w:divsChild>
                        <w:div w:id="516505593">
                          <w:marLeft w:val="0"/>
                          <w:marRight w:val="0"/>
                          <w:marTop w:val="0"/>
                          <w:marBottom w:val="0"/>
                          <w:divBdr>
                            <w:top w:val="none" w:sz="0" w:space="0" w:color="auto"/>
                            <w:left w:val="none" w:sz="0" w:space="0" w:color="auto"/>
                            <w:bottom w:val="none" w:sz="0" w:space="0" w:color="auto"/>
                            <w:right w:val="none" w:sz="0" w:space="0" w:color="auto"/>
                          </w:divBdr>
                          <w:divsChild>
                            <w:div w:id="1476753210">
                              <w:marLeft w:val="0"/>
                              <w:marRight w:val="0"/>
                              <w:marTop w:val="0"/>
                              <w:marBottom w:val="0"/>
                              <w:divBdr>
                                <w:top w:val="none" w:sz="0" w:space="0" w:color="auto"/>
                                <w:left w:val="none" w:sz="0" w:space="0" w:color="auto"/>
                                <w:bottom w:val="none" w:sz="0" w:space="0" w:color="auto"/>
                                <w:right w:val="none" w:sz="0" w:space="0" w:color="auto"/>
                              </w:divBdr>
                            </w:div>
                            <w:div w:id="3802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56028">
      <w:bodyDiv w:val="1"/>
      <w:marLeft w:val="0"/>
      <w:marRight w:val="0"/>
      <w:marTop w:val="0"/>
      <w:marBottom w:val="0"/>
      <w:divBdr>
        <w:top w:val="none" w:sz="0" w:space="0" w:color="auto"/>
        <w:left w:val="none" w:sz="0" w:space="0" w:color="auto"/>
        <w:bottom w:val="none" w:sz="0" w:space="0" w:color="auto"/>
        <w:right w:val="none" w:sz="0" w:space="0" w:color="auto"/>
      </w:divBdr>
      <w:divsChild>
        <w:div w:id="966394365">
          <w:marLeft w:val="0"/>
          <w:marRight w:val="0"/>
          <w:marTop w:val="0"/>
          <w:marBottom w:val="0"/>
          <w:divBdr>
            <w:top w:val="none" w:sz="0" w:space="0" w:color="auto"/>
            <w:left w:val="none" w:sz="0" w:space="0" w:color="auto"/>
            <w:bottom w:val="none" w:sz="0" w:space="0" w:color="auto"/>
            <w:right w:val="none" w:sz="0" w:space="0" w:color="auto"/>
          </w:divBdr>
          <w:divsChild>
            <w:div w:id="552079022">
              <w:marLeft w:val="0"/>
              <w:marRight w:val="0"/>
              <w:marTop w:val="0"/>
              <w:marBottom w:val="0"/>
              <w:divBdr>
                <w:top w:val="none" w:sz="0" w:space="0" w:color="auto"/>
                <w:left w:val="none" w:sz="0" w:space="0" w:color="auto"/>
                <w:bottom w:val="none" w:sz="0" w:space="0" w:color="auto"/>
                <w:right w:val="none" w:sz="0" w:space="0" w:color="auto"/>
              </w:divBdr>
              <w:divsChild>
                <w:div w:id="949703003">
                  <w:marLeft w:val="0"/>
                  <w:marRight w:val="0"/>
                  <w:marTop w:val="0"/>
                  <w:marBottom w:val="0"/>
                  <w:divBdr>
                    <w:top w:val="none" w:sz="0" w:space="0" w:color="auto"/>
                    <w:left w:val="none" w:sz="0" w:space="0" w:color="auto"/>
                    <w:bottom w:val="none" w:sz="0" w:space="0" w:color="auto"/>
                    <w:right w:val="none" w:sz="0" w:space="0" w:color="auto"/>
                  </w:divBdr>
                  <w:divsChild>
                    <w:div w:id="20590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2492">
      <w:bodyDiv w:val="1"/>
      <w:marLeft w:val="0"/>
      <w:marRight w:val="0"/>
      <w:marTop w:val="0"/>
      <w:marBottom w:val="0"/>
      <w:divBdr>
        <w:top w:val="none" w:sz="0" w:space="0" w:color="auto"/>
        <w:left w:val="none" w:sz="0" w:space="0" w:color="auto"/>
        <w:bottom w:val="none" w:sz="0" w:space="0" w:color="auto"/>
        <w:right w:val="none" w:sz="0" w:space="0" w:color="auto"/>
      </w:divBdr>
      <w:divsChild>
        <w:div w:id="1064836673">
          <w:marLeft w:val="0"/>
          <w:marRight w:val="0"/>
          <w:marTop w:val="0"/>
          <w:marBottom w:val="0"/>
          <w:divBdr>
            <w:top w:val="none" w:sz="0" w:space="0" w:color="auto"/>
            <w:left w:val="none" w:sz="0" w:space="0" w:color="auto"/>
            <w:bottom w:val="none" w:sz="0" w:space="0" w:color="auto"/>
            <w:right w:val="none" w:sz="0" w:space="0" w:color="auto"/>
          </w:divBdr>
          <w:divsChild>
            <w:div w:id="591016775">
              <w:marLeft w:val="0"/>
              <w:marRight w:val="0"/>
              <w:marTop w:val="0"/>
              <w:marBottom w:val="0"/>
              <w:divBdr>
                <w:top w:val="none" w:sz="0" w:space="0" w:color="auto"/>
                <w:left w:val="none" w:sz="0" w:space="0" w:color="auto"/>
                <w:bottom w:val="none" w:sz="0" w:space="0" w:color="auto"/>
                <w:right w:val="none" w:sz="0" w:space="0" w:color="auto"/>
              </w:divBdr>
              <w:divsChild>
                <w:div w:id="2124692241">
                  <w:marLeft w:val="0"/>
                  <w:marRight w:val="0"/>
                  <w:marTop w:val="0"/>
                  <w:marBottom w:val="0"/>
                  <w:divBdr>
                    <w:top w:val="none" w:sz="0" w:space="0" w:color="auto"/>
                    <w:left w:val="none" w:sz="0" w:space="0" w:color="auto"/>
                    <w:bottom w:val="none" w:sz="0" w:space="0" w:color="auto"/>
                    <w:right w:val="none" w:sz="0" w:space="0" w:color="auto"/>
                  </w:divBdr>
                  <w:divsChild>
                    <w:div w:id="1884823360">
                      <w:marLeft w:val="0"/>
                      <w:marRight w:val="0"/>
                      <w:marTop w:val="0"/>
                      <w:marBottom w:val="0"/>
                      <w:divBdr>
                        <w:top w:val="none" w:sz="0" w:space="0" w:color="auto"/>
                        <w:left w:val="none" w:sz="0" w:space="0" w:color="auto"/>
                        <w:bottom w:val="none" w:sz="0" w:space="0" w:color="auto"/>
                        <w:right w:val="none" w:sz="0" w:space="0" w:color="auto"/>
                      </w:divBdr>
                      <w:divsChild>
                        <w:div w:id="1435321025">
                          <w:marLeft w:val="0"/>
                          <w:marRight w:val="0"/>
                          <w:marTop w:val="0"/>
                          <w:marBottom w:val="0"/>
                          <w:divBdr>
                            <w:top w:val="none" w:sz="0" w:space="0" w:color="auto"/>
                            <w:left w:val="none" w:sz="0" w:space="0" w:color="auto"/>
                            <w:bottom w:val="none" w:sz="0" w:space="0" w:color="auto"/>
                            <w:right w:val="none" w:sz="0" w:space="0" w:color="auto"/>
                          </w:divBdr>
                          <w:divsChild>
                            <w:div w:id="1437090789">
                              <w:marLeft w:val="0"/>
                              <w:marRight w:val="0"/>
                              <w:marTop w:val="0"/>
                              <w:marBottom w:val="0"/>
                              <w:divBdr>
                                <w:top w:val="none" w:sz="0" w:space="0" w:color="auto"/>
                                <w:left w:val="none" w:sz="0" w:space="0" w:color="auto"/>
                                <w:bottom w:val="none" w:sz="0" w:space="0" w:color="auto"/>
                                <w:right w:val="none" w:sz="0" w:space="0" w:color="auto"/>
                              </w:divBdr>
                              <w:divsChild>
                                <w:div w:id="66847129">
                                  <w:marLeft w:val="0"/>
                                  <w:marRight w:val="0"/>
                                  <w:marTop w:val="0"/>
                                  <w:marBottom w:val="0"/>
                                  <w:divBdr>
                                    <w:top w:val="none" w:sz="0" w:space="0" w:color="auto"/>
                                    <w:left w:val="none" w:sz="0" w:space="0" w:color="auto"/>
                                    <w:bottom w:val="none" w:sz="0" w:space="0" w:color="auto"/>
                                    <w:right w:val="none" w:sz="0" w:space="0" w:color="auto"/>
                                  </w:divBdr>
                                  <w:divsChild>
                                    <w:div w:id="300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97708">
          <w:marLeft w:val="0"/>
          <w:marRight w:val="0"/>
          <w:marTop w:val="0"/>
          <w:marBottom w:val="0"/>
          <w:divBdr>
            <w:top w:val="none" w:sz="0" w:space="0" w:color="auto"/>
            <w:left w:val="none" w:sz="0" w:space="0" w:color="auto"/>
            <w:bottom w:val="none" w:sz="0" w:space="0" w:color="auto"/>
            <w:right w:val="none" w:sz="0" w:space="0" w:color="auto"/>
          </w:divBdr>
        </w:div>
      </w:divsChild>
    </w:div>
    <w:div w:id="1495759695">
      <w:bodyDiv w:val="1"/>
      <w:marLeft w:val="0"/>
      <w:marRight w:val="0"/>
      <w:marTop w:val="0"/>
      <w:marBottom w:val="0"/>
      <w:divBdr>
        <w:top w:val="none" w:sz="0" w:space="0" w:color="auto"/>
        <w:left w:val="none" w:sz="0" w:space="0" w:color="auto"/>
        <w:bottom w:val="none" w:sz="0" w:space="0" w:color="auto"/>
        <w:right w:val="none" w:sz="0" w:space="0" w:color="auto"/>
      </w:divBdr>
      <w:divsChild>
        <w:div w:id="349189851">
          <w:marLeft w:val="0"/>
          <w:marRight w:val="0"/>
          <w:marTop w:val="0"/>
          <w:marBottom w:val="0"/>
          <w:divBdr>
            <w:top w:val="none" w:sz="0" w:space="0" w:color="auto"/>
            <w:left w:val="none" w:sz="0" w:space="0" w:color="auto"/>
            <w:bottom w:val="none" w:sz="0" w:space="0" w:color="auto"/>
            <w:right w:val="none" w:sz="0" w:space="0" w:color="auto"/>
          </w:divBdr>
        </w:div>
        <w:div w:id="465860025">
          <w:marLeft w:val="0"/>
          <w:marRight w:val="0"/>
          <w:marTop w:val="0"/>
          <w:marBottom w:val="0"/>
          <w:divBdr>
            <w:top w:val="none" w:sz="0" w:space="0" w:color="auto"/>
            <w:left w:val="none" w:sz="0" w:space="0" w:color="auto"/>
            <w:bottom w:val="none" w:sz="0" w:space="0" w:color="auto"/>
            <w:right w:val="none" w:sz="0" w:space="0" w:color="auto"/>
          </w:divBdr>
          <w:divsChild>
            <w:div w:id="583031907">
              <w:marLeft w:val="0"/>
              <w:marRight w:val="0"/>
              <w:marTop w:val="0"/>
              <w:marBottom w:val="0"/>
              <w:divBdr>
                <w:top w:val="none" w:sz="0" w:space="0" w:color="auto"/>
                <w:left w:val="none" w:sz="0" w:space="0" w:color="auto"/>
                <w:bottom w:val="none" w:sz="0" w:space="0" w:color="auto"/>
                <w:right w:val="none" w:sz="0" w:space="0" w:color="auto"/>
              </w:divBdr>
              <w:divsChild>
                <w:div w:id="1839075867">
                  <w:marLeft w:val="0"/>
                  <w:marRight w:val="0"/>
                  <w:marTop w:val="0"/>
                  <w:marBottom w:val="0"/>
                  <w:divBdr>
                    <w:top w:val="none" w:sz="0" w:space="0" w:color="auto"/>
                    <w:left w:val="none" w:sz="0" w:space="0" w:color="auto"/>
                    <w:bottom w:val="none" w:sz="0" w:space="0" w:color="auto"/>
                    <w:right w:val="none" w:sz="0" w:space="0" w:color="auto"/>
                  </w:divBdr>
                </w:div>
              </w:divsChild>
            </w:div>
            <w:div w:id="14941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2815">
      <w:bodyDiv w:val="1"/>
      <w:marLeft w:val="0"/>
      <w:marRight w:val="0"/>
      <w:marTop w:val="0"/>
      <w:marBottom w:val="0"/>
      <w:divBdr>
        <w:top w:val="none" w:sz="0" w:space="0" w:color="auto"/>
        <w:left w:val="none" w:sz="0" w:space="0" w:color="auto"/>
        <w:bottom w:val="none" w:sz="0" w:space="0" w:color="auto"/>
        <w:right w:val="none" w:sz="0" w:space="0" w:color="auto"/>
      </w:divBdr>
    </w:div>
    <w:div w:id="2027365211">
      <w:bodyDiv w:val="1"/>
      <w:marLeft w:val="0"/>
      <w:marRight w:val="0"/>
      <w:marTop w:val="0"/>
      <w:marBottom w:val="0"/>
      <w:divBdr>
        <w:top w:val="none" w:sz="0" w:space="0" w:color="auto"/>
        <w:left w:val="none" w:sz="0" w:space="0" w:color="auto"/>
        <w:bottom w:val="none" w:sz="0" w:space="0" w:color="auto"/>
        <w:right w:val="none" w:sz="0" w:space="0" w:color="auto"/>
      </w:divBdr>
      <w:divsChild>
        <w:div w:id="593709483">
          <w:marLeft w:val="0"/>
          <w:marRight w:val="0"/>
          <w:marTop w:val="0"/>
          <w:marBottom w:val="0"/>
          <w:divBdr>
            <w:top w:val="none" w:sz="0" w:space="0" w:color="auto"/>
            <w:left w:val="none" w:sz="0" w:space="0" w:color="auto"/>
            <w:bottom w:val="none" w:sz="0" w:space="0" w:color="auto"/>
            <w:right w:val="none" w:sz="0" w:space="0" w:color="auto"/>
          </w:divBdr>
          <w:divsChild>
            <w:div w:id="969867668">
              <w:marLeft w:val="0"/>
              <w:marRight w:val="0"/>
              <w:marTop w:val="0"/>
              <w:marBottom w:val="0"/>
              <w:divBdr>
                <w:top w:val="none" w:sz="0" w:space="0" w:color="auto"/>
                <w:left w:val="none" w:sz="0" w:space="0" w:color="auto"/>
                <w:bottom w:val="none" w:sz="0" w:space="0" w:color="auto"/>
                <w:right w:val="none" w:sz="0" w:space="0" w:color="auto"/>
              </w:divBdr>
              <w:divsChild>
                <w:div w:id="640769973">
                  <w:marLeft w:val="0"/>
                  <w:marRight w:val="0"/>
                  <w:marTop w:val="0"/>
                  <w:marBottom w:val="0"/>
                  <w:divBdr>
                    <w:top w:val="none" w:sz="0" w:space="0" w:color="auto"/>
                    <w:left w:val="none" w:sz="0" w:space="0" w:color="auto"/>
                    <w:bottom w:val="none" w:sz="0" w:space="0" w:color="auto"/>
                    <w:right w:val="none" w:sz="0" w:space="0" w:color="auto"/>
                  </w:divBdr>
                  <w:divsChild>
                    <w:div w:id="12230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9377">
          <w:marLeft w:val="0"/>
          <w:marRight w:val="0"/>
          <w:marTop w:val="0"/>
          <w:marBottom w:val="0"/>
          <w:divBdr>
            <w:top w:val="none" w:sz="0" w:space="0" w:color="auto"/>
            <w:left w:val="none" w:sz="0" w:space="0" w:color="auto"/>
            <w:bottom w:val="none" w:sz="0" w:space="0" w:color="auto"/>
            <w:right w:val="none" w:sz="0" w:space="0" w:color="auto"/>
          </w:divBdr>
          <w:divsChild>
            <w:div w:id="1154952344">
              <w:marLeft w:val="0"/>
              <w:marRight w:val="0"/>
              <w:marTop w:val="0"/>
              <w:marBottom w:val="0"/>
              <w:divBdr>
                <w:top w:val="none" w:sz="0" w:space="0" w:color="auto"/>
                <w:left w:val="none" w:sz="0" w:space="0" w:color="auto"/>
                <w:bottom w:val="none" w:sz="0" w:space="0" w:color="auto"/>
                <w:right w:val="none" w:sz="0" w:space="0" w:color="auto"/>
              </w:divBdr>
              <w:divsChild>
                <w:div w:id="1104224846">
                  <w:marLeft w:val="0"/>
                  <w:marRight w:val="0"/>
                  <w:marTop w:val="0"/>
                  <w:marBottom w:val="0"/>
                  <w:divBdr>
                    <w:top w:val="none" w:sz="0" w:space="0" w:color="auto"/>
                    <w:left w:val="none" w:sz="0" w:space="0" w:color="auto"/>
                    <w:bottom w:val="none" w:sz="0" w:space="0" w:color="auto"/>
                    <w:right w:val="none" w:sz="0" w:space="0" w:color="auto"/>
                  </w:divBdr>
                </w:div>
                <w:div w:id="741410948">
                  <w:marLeft w:val="0"/>
                  <w:marRight w:val="0"/>
                  <w:marTop w:val="0"/>
                  <w:marBottom w:val="0"/>
                  <w:divBdr>
                    <w:top w:val="none" w:sz="0" w:space="0" w:color="auto"/>
                    <w:left w:val="none" w:sz="0" w:space="0" w:color="auto"/>
                    <w:bottom w:val="none" w:sz="0" w:space="0" w:color="auto"/>
                    <w:right w:val="none" w:sz="0" w:space="0" w:color="auto"/>
                  </w:divBdr>
                  <w:divsChild>
                    <w:div w:id="730271739">
                      <w:marLeft w:val="0"/>
                      <w:marRight w:val="0"/>
                      <w:marTop w:val="0"/>
                      <w:marBottom w:val="0"/>
                      <w:divBdr>
                        <w:top w:val="none" w:sz="0" w:space="0" w:color="auto"/>
                        <w:left w:val="none" w:sz="0" w:space="0" w:color="auto"/>
                        <w:bottom w:val="none" w:sz="0" w:space="0" w:color="auto"/>
                        <w:right w:val="none" w:sz="0" w:space="0" w:color="auto"/>
                      </w:divBdr>
                      <w:divsChild>
                        <w:div w:id="16363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4123">
          <w:marLeft w:val="0"/>
          <w:marRight w:val="0"/>
          <w:marTop w:val="0"/>
          <w:marBottom w:val="0"/>
          <w:divBdr>
            <w:top w:val="none" w:sz="0" w:space="0" w:color="auto"/>
            <w:left w:val="none" w:sz="0" w:space="0" w:color="auto"/>
            <w:bottom w:val="none" w:sz="0" w:space="0" w:color="auto"/>
            <w:right w:val="none" w:sz="0" w:space="0" w:color="auto"/>
          </w:divBdr>
        </w:div>
        <w:div w:id="472140108">
          <w:marLeft w:val="0"/>
          <w:marRight w:val="0"/>
          <w:marTop w:val="0"/>
          <w:marBottom w:val="0"/>
          <w:divBdr>
            <w:top w:val="none" w:sz="0" w:space="0" w:color="auto"/>
            <w:left w:val="none" w:sz="0" w:space="0" w:color="auto"/>
            <w:bottom w:val="none" w:sz="0" w:space="0" w:color="auto"/>
            <w:right w:val="none" w:sz="0" w:space="0" w:color="auto"/>
          </w:divBdr>
          <w:divsChild>
            <w:div w:id="350229209">
              <w:marLeft w:val="0"/>
              <w:marRight w:val="0"/>
              <w:marTop w:val="0"/>
              <w:marBottom w:val="0"/>
              <w:divBdr>
                <w:top w:val="none" w:sz="0" w:space="0" w:color="auto"/>
                <w:left w:val="none" w:sz="0" w:space="0" w:color="auto"/>
                <w:bottom w:val="none" w:sz="0" w:space="0" w:color="auto"/>
                <w:right w:val="none" w:sz="0" w:space="0" w:color="auto"/>
              </w:divBdr>
              <w:divsChild>
                <w:div w:id="1388601745">
                  <w:marLeft w:val="0"/>
                  <w:marRight w:val="0"/>
                  <w:marTop w:val="0"/>
                  <w:marBottom w:val="0"/>
                  <w:divBdr>
                    <w:top w:val="none" w:sz="0" w:space="0" w:color="auto"/>
                    <w:left w:val="none" w:sz="0" w:space="0" w:color="auto"/>
                    <w:bottom w:val="none" w:sz="0" w:space="0" w:color="auto"/>
                    <w:right w:val="none" w:sz="0" w:space="0" w:color="auto"/>
                  </w:divBdr>
                  <w:divsChild>
                    <w:div w:id="1587838406">
                      <w:marLeft w:val="0"/>
                      <w:marRight w:val="0"/>
                      <w:marTop w:val="0"/>
                      <w:marBottom w:val="0"/>
                      <w:divBdr>
                        <w:top w:val="none" w:sz="0" w:space="0" w:color="auto"/>
                        <w:left w:val="none" w:sz="0" w:space="0" w:color="auto"/>
                        <w:bottom w:val="none" w:sz="0" w:space="0" w:color="auto"/>
                        <w:right w:val="none" w:sz="0" w:space="0" w:color="auto"/>
                      </w:divBdr>
                      <w:divsChild>
                        <w:div w:id="864443868">
                          <w:marLeft w:val="0"/>
                          <w:marRight w:val="0"/>
                          <w:marTop w:val="0"/>
                          <w:marBottom w:val="0"/>
                          <w:divBdr>
                            <w:top w:val="none" w:sz="0" w:space="0" w:color="auto"/>
                            <w:left w:val="none" w:sz="0" w:space="0" w:color="auto"/>
                            <w:bottom w:val="none" w:sz="0" w:space="0" w:color="auto"/>
                            <w:right w:val="none" w:sz="0" w:space="0" w:color="auto"/>
                          </w:divBdr>
                          <w:divsChild>
                            <w:div w:id="19722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39384">
          <w:marLeft w:val="0"/>
          <w:marRight w:val="0"/>
          <w:marTop w:val="0"/>
          <w:marBottom w:val="0"/>
          <w:divBdr>
            <w:top w:val="none" w:sz="0" w:space="0" w:color="auto"/>
            <w:left w:val="none" w:sz="0" w:space="0" w:color="auto"/>
            <w:bottom w:val="none" w:sz="0" w:space="0" w:color="auto"/>
            <w:right w:val="none" w:sz="0" w:space="0" w:color="auto"/>
          </w:divBdr>
          <w:divsChild>
            <w:div w:id="770201962">
              <w:marLeft w:val="0"/>
              <w:marRight w:val="0"/>
              <w:marTop w:val="0"/>
              <w:marBottom w:val="0"/>
              <w:divBdr>
                <w:top w:val="none" w:sz="0" w:space="0" w:color="auto"/>
                <w:left w:val="none" w:sz="0" w:space="0" w:color="auto"/>
                <w:bottom w:val="none" w:sz="0" w:space="0" w:color="auto"/>
                <w:right w:val="none" w:sz="0" w:space="0" w:color="auto"/>
              </w:divBdr>
              <w:divsChild>
                <w:div w:id="438254724">
                  <w:marLeft w:val="0"/>
                  <w:marRight w:val="0"/>
                  <w:marTop w:val="0"/>
                  <w:marBottom w:val="0"/>
                  <w:divBdr>
                    <w:top w:val="none" w:sz="0" w:space="0" w:color="auto"/>
                    <w:left w:val="none" w:sz="0" w:space="0" w:color="auto"/>
                    <w:bottom w:val="none" w:sz="0" w:space="0" w:color="auto"/>
                    <w:right w:val="none" w:sz="0" w:space="0" w:color="auto"/>
                  </w:divBdr>
                  <w:divsChild>
                    <w:div w:id="1042243858">
                      <w:marLeft w:val="0"/>
                      <w:marRight w:val="0"/>
                      <w:marTop w:val="0"/>
                      <w:marBottom w:val="0"/>
                      <w:divBdr>
                        <w:top w:val="none" w:sz="0" w:space="0" w:color="auto"/>
                        <w:left w:val="none" w:sz="0" w:space="0" w:color="auto"/>
                        <w:bottom w:val="none" w:sz="0" w:space="0" w:color="auto"/>
                        <w:right w:val="none" w:sz="0" w:space="0" w:color="auto"/>
                      </w:divBdr>
                      <w:divsChild>
                        <w:div w:id="1809318250">
                          <w:marLeft w:val="0"/>
                          <w:marRight w:val="0"/>
                          <w:marTop w:val="0"/>
                          <w:marBottom w:val="0"/>
                          <w:divBdr>
                            <w:top w:val="none" w:sz="0" w:space="0" w:color="auto"/>
                            <w:left w:val="none" w:sz="0" w:space="0" w:color="auto"/>
                            <w:bottom w:val="none" w:sz="0" w:space="0" w:color="auto"/>
                            <w:right w:val="none" w:sz="0" w:space="0" w:color="auto"/>
                          </w:divBdr>
                          <w:divsChild>
                            <w:div w:id="849759006">
                              <w:marLeft w:val="0"/>
                              <w:marRight w:val="0"/>
                              <w:marTop w:val="0"/>
                              <w:marBottom w:val="0"/>
                              <w:divBdr>
                                <w:top w:val="none" w:sz="0" w:space="0" w:color="auto"/>
                                <w:left w:val="none" w:sz="0" w:space="0" w:color="auto"/>
                                <w:bottom w:val="none" w:sz="0" w:space="0" w:color="auto"/>
                                <w:right w:val="none" w:sz="0" w:space="0" w:color="auto"/>
                              </w:divBdr>
                              <w:divsChild>
                                <w:div w:id="695038201">
                                  <w:marLeft w:val="0"/>
                                  <w:marRight w:val="0"/>
                                  <w:marTop w:val="0"/>
                                  <w:marBottom w:val="0"/>
                                  <w:divBdr>
                                    <w:top w:val="none" w:sz="0" w:space="0" w:color="auto"/>
                                    <w:left w:val="none" w:sz="0" w:space="0" w:color="auto"/>
                                    <w:bottom w:val="none" w:sz="0" w:space="0" w:color="auto"/>
                                    <w:right w:val="none" w:sz="0" w:space="0" w:color="auto"/>
                                  </w:divBdr>
                                  <w:divsChild>
                                    <w:div w:id="581795786">
                                      <w:marLeft w:val="0"/>
                                      <w:marRight w:val="0"/>
                                      <w:marTop w:val="0"/>
                                      <w:marBottom w:val="0"/>
                                      <w:divBdr>
                                        <w:top w:val="none" w:sz="0" w:space="0" w:color="auto"/>
                                        <w:left w:val="none" w:sz="0" w:space="0" w:color="auto"/>
                                        <w:bottom w:val="none" w:sz="0" w:space="0" w:color="auto"/>
                                        <w:right w:val="none" w:sz="0" w:space="0" w:color="auto"/>
                                      </w:divBdr>
                                      <w:divsChild>
                                        <w:div w:id="1959794941">
                                          <w:marLeft w:val="0"/>
                                          <w:marRight w:val="0"/>
                                          <w:marTop w:val="0"/>
                                          <w:marBottom w:val="0"/>
                                          <w:divBdr>
                                            <w:top w:val="none" w:sz="0" w:space="0" w:color="auto"/>
                                            <w:left w:val="none" w:sz="0" w:space="0" w:color="auto"/>
                                            <w:bottom w:val="none" w:sz="0" w:space="0" w:color="auto"/>
                                            <w:right w:val="none" w:sz="0" w:space="0" w:color="auto"/>
                                          </w:divBdr>
                                          <w:divsChild>
                                            <w:div w:id="434864093">
                                              <w:marLeft w:val="0"/>
                                              <w:marRight w:val="0"/>
                                              <w:marTop w:val="0"/>
                                              <w:marBottom w:val="0"/>
                                              <w:divBdr>
                                                <w:top w:val="none" w:sz="0" w:space="0" w:color="auto"/>
                                                <w:left w:val="none" w:sz="0" w:space="0" w:color="auto"/>
                                                <w:bottom w:val="none" w:sz="0" w:space="0" w:color="auto"/>
                                                <w:right w:val="none" w:sz="0" w:space="0" w:color="auto"/>
                                              </w:divBdr>
                                              <w:divsChild>
                                                <w:div w:id="226262526">
                                                  <w:marLeft w:val="0"/>
                                                  <w:marRight w:val="0"/>
                                                  <w:marTop w:val="0"/>
                                                  <w:marBottom w:val="0"/>
                                                  <w:divBdr>
                                                    <w:top w:val="none" w:sz="0" w:space="0" w:color="auto"/>
                                                    <w:left w:val="none" w:sz="0" w:space="0" w:color="auto"/>
                                                    <w:bottom w:val="none" w:sz="0" w:space="0" w:color="auto"/>
                                                    <w:right w:val="none" w:sz="0" w:space="0" w:color="auto"/>
                                                  </w:divBdr>
                                                  <w:divsChild>
                                                    <w:div w:id="1956978150">
                                                      <w:marLeft w:val="0"/>
                                                      <w:marRight w:val="0"/>
                                                      <w:marTop w:val="0"/>
                                                      <w:marBottom w:val="0"/>
                                                      <w:divBdr>
                                                        <w:top w:val="none" w:sz="0" w:space="0" w:color="auto"/>
                                                        <w:left w:val="none" w:sz="0" w:space="0" w:color="auto"/>
                                                        <w:bottom w:val="none" w:sz="0" w:space="0" w:color="auto"/>
                                                        <w:right w:val="none" w:sz="0" w:space="0" w:color="auto"/>
                                                      </w:divBdr>
                                                      <w:divsChild>
                                                        <w:div w:id="464202214">
                                                          <w:marLeft w:val="0"/>
                                                          <w:marRight w:val="0"/>
                                                          <w:marTop w:val="0"/>
                                                          <w:marBottom w:val="0"/>
                                                          <w:divBdr>
                                                            <w:top w:val="none" w:sz="0" w:space="0" w:color="auto"/>
                                                            <w:left w:val="none" w:sz="0" w:space="0" w:color="auto"/>
                                                            <w:bottom w:val="none" w:sz="0" w:space="0" w:color="auto"/>
                                                            <w:right w:val="none" w:sz="0" w:space="0" w:color="auto"/>
                                                          </w:divBdr>
                                                          <w:divsChild>
                                                            <w:div w:id="2116779298">
                                                              <w:marLeft w:val="0"/>
                                                              <w:marRight w:val="0"/>
                                                              <w:marTop w:val="0"/>
                                                              <w:marBottom w:val="0"/>
                                                              <w:divBdr>
                                                                <w:top w:val="none" w:sz="0" w:space="0" w:color="auto"/>
                                                                <w:left w:val="none" w:sz="0" w:space="0" w:color="auto"/>
                                                                <w:bottom w:val="none" w:sz="0" w:space="0" w:color="auto"/>
                                                                <w:right w:val="none" w:sz="0" w:space="0" w:color="auto"/>
                                                              </w:divBdr>
                                                              <w:divsChild>
                                                                <w:div w:id="901328454">
                                                                  <w:marLeft w:val="0"/>
                                                                  <w:marRight w:val="0"/>
                                                                  <w:marTop w:val="0"/>
                                                                  <w:marBottom w:val="0"/>
                                                                  <w:divBdr>
                                                                    <w:top w:val="none" w:sz="0" w:space="0" w:color="auto"/>
                                                                    <w:left w:val="none" w:sz="0" w:space="0" w:color="auto"/>
                                                                    <w:bottom w:val="none" w:sz="0" w:space="0" w:color="auto"/>
                                                                    <w:right w:val="none" w:sz="0" w:space="0" w:color="auto"/>
                                                                  </w:divBdr>
                                                                  <w:divsChild>
                                                                    <w:div w:id="187376987">
                                                                      <w:marLeft w:val="0"/>
                                                                      <w:marRight w:val="0"/>
                                                                      <w:marTop w:val="0"/>
                                                                      <w:marBottom w:val="0"/>
                                                                      <w:divBdr>
                                                                        <w:top w:val="none" w:sz="0" w:space="0" w:color="auto"/>
                                                                        <w:left w:val="none" w:sz="0" w:space="0" w:color="auto"/>
                                                                        <w:bottom w:val="none" w:sz="0" w:space="0" w:color="auto"/>
                                                                        <w:right w:val="none" w:sz="0" w:space="0" w:color="auto"/>
                                                                      </w:divBdr>
                                                                      <w:divsChild>
                                                                        <w:div w:id="46685407">
                                                                          <w:marLeft w:val="0"/>
                                                                          <w:marRight w:val="0"/>
                                                                          <w:marTop w:val="0"/>
                                                                          <w:marBottom w:val="0"/>
                                                                          <w:divBdr>
                                                                            <w:top w:val="none" w:sz="0" w:space="0" w:color="auto"/>
                                                                            <w:left w:val="none" w:sz="0" w:space="0" w:color="auto"/>
                                                                            <w:bottom w:val="none" w:sz="0" w:space="0" w:color="auto"/>
                                                                            <w:right w:val="none" w:sz="0" w:space="0" w:color="auto"/>
                                                                          </w:divBdr>
                                                                        </w:div>
                                                                      </w:divsChild>
                                                                    </w:div>
                                                                    <w:div w:id="1676032215">
                                                                      <w:marLeft w:val="0"/>
                                                                      <w:marRight w:val="0"/>
                                                                      <w:marTop w:val="0"/>
                                                                      <w:marBottom w:val="0"/>
                                                                      <w:divBdr>
                                                                        <w:top w:val="none" w:sz="0" w:space="0" w:color="auto"/>
                                                                        <w:left w:val="none" w:sz="0" w:space="0" w:color="auto"/>
                                                                        <w:bottom w:val="none" w:sz="0" w:space="0" w:color="auto"/>
                                                                        <w:right w:val="none" w:sz="0" w:space="0" w:color="auto"/>
                                                                      </w:divBdr>
                                                                      <w:divsChild>
                                                                        <w:div w:id="5975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745">
                                                                  <w:marLeft w:val="0"/>
                                                                  <w:marRight w:val="0"/>
                                                                  <w:marTop w:val="0"/>
                                                                  <w:marBottom w:val="0"/>
                                                                  <w:divBdr>
                                                                    <w:top w:val="none" w:sz="0" w:space="0" w:color="auto"/>
                                                                    <w:left w:val="none" w:sz="0" w:space="0" w:color="auto"/>
                                                                    <w:bottom w:val="none" w:sz="0" w:space="0" w:color="auto"/>
                                                                    <w:right w:val="none" w:sz="0" w:space="0" w:color="auto"/>
                                                                  </w:divBdr>
                                                                  <w:divsChild>
                                                                    <w:div w:id="1665206942">
                                                                      <w:marLeft w:val="0"/>
                                                                      <w:marRight w:val="0"/>
                                                                      <w:marTop w:val="0"/>
                                                                      <w:marBottom w:val="0"/>
                                                                      <w:divBdr>
                                                                        <w:top w:val="none" w:sz="0" w:space="0" w:color="auto"/>
                                                                        <w:left w:val="none" w:sz="0" w:space="0" w:color="auto"/>
                                                                        <w:bottom w:val="none" w:sz="0" w:space="0" w:color="auto"/>
                                                                        <w:right w:val="none" w:sz="0" w:space="0" w:color="auto"/>
                                                                      </w:divBdr>
                                                                      <w:divsChild>
                                                                        <w:div w:id="2125344000">
                                                                          <w:marLeft w:val="0"/>
                                                                          <w:marRight w:val="0"/>
                                                                          <w:marTop w:val="0"/>
                                                                          <w:marBottom w:val="0"/>
                                                                          <w:divBdr>
                                                                            <w:top w:val="none" w:sz="0" w:space="0" w:color="auto"/>
                                                                            <w:left w:val="none" w:sz="0" w:space="0" w:color="auto"/>
                                                                            <w:bottom w:val="none" w:sz="0" w:space="0" w:color="auto"/>
                                                                            <w:right w:val="none" w:sz="0" w:space="0" w:color="auto"/>
                                                                          </w:divBdr>
                                                                          <w:divsChild>
                                                                            <w:div w:id="3002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351692">
          <w:marLeft w:val="0"/>
          <w:marRight w:val="0"/>
          <w:marTop w:val="0"/>
          <w:marBottom w:val="0"/>
          <w:divBdr>
            <w:top w:val="none" w:sz="0" w:space="0" w:color="auto"/>
            <w:left w:val="none" w:sz="0" w:space="0" w:color="auto"/>
            <w:bottom w:val="none" w:sz="0" w:space="0" w:color="auto"/>
            <w:right w:val="none" w:sz="0" w:space="0" w:color="auto"/>
          </w:divBdr>
          <w:divsChild>
            <w:div w:id="1205870869">
              <w:marLeft w:val="0"/>
              <w:marRight w:val="0"/>
              <w:marTop w:val="0"/>
              <w:marBottom w:val="0"/>
              <w:divBdr>
                <w:top w:val="none" w:sz="0" w:space="0" w:color="auto"/>
                <w:left w:val="none" w:sz="0" w:space="0" w:color="auto"/>
                <w:bottom w:val="none" w:sz="0" w:space="0" w:color="auto"/>
                <w:right w:val="none" w:sz="0" w:space="0" w:color="auto"/>
              </w:divBdr>
              <w:divsChild>
                <w:div w:id="301423297">
                  <w:marLeft w:val="0"/>
                  <w:marRight w:val="0"/>
                  <w:marTop w:val="0"/>
                  <w:marBottom w:val="0"/>
                  <w:divBdr>
                    <w:top w:val="none" w:sz="0" w:space="0" w:color="auto"/>
                    <w:left w:val="none" w:sz="0" w:space="0" w:color="auto"/>
                    <w:bottom w:val="none" w:sz="0" w:space="0" w:color="auto"/>
                    <w:right w:val="none" w:sz="0" w:space="0" w:color="auto"/>
                  </w:divBdr>
                  <w:divsChild>
                    <w:div w:id="32578062">
                      <w:marLeft w:val="0"/>
                      <w:marRight w:val="0"/>
                      <w:marTop w:val="0"/>
                      <w:marBottom w:val="0"/>
                      <w:divBdr>
                        <w:top w:val="none" w:sz="0" w:space="0" w:color="auto"/>
                        <w:left w:val="none" w:sz="0" w:space="0" w:color="auto"/>
                        <w:bottom w:val="none" w:sz="0" w:space="0" w:color="auto"/>
                        <w:right w:val="none" w:sz="0" w:space="0" w:color="auto"/>
                      </w:divBdr>
                      <w:divsChild>
                        <w:div w:id="1644577697">
                          <w:marLeft w:val="0"/>
                          <w:marRight w:val="0"/>
                          <w:marTop w:val="0"/>
                          <w:marBottom w:val="0"/>
                          <w:divBdr>
                            <w:top w:val="none" w:sz="0" w:space="0" w:color="auto"/>
                            <w:left w:val="none" w:sz="0" w:space="0" w:color="auto"/>
                            <w:bottom w:val="none" w:sz="0" w:space="0" w:color="auto"/>
                            <w:right w:val="none" w:sz="0" w:space="0" w:color="auto"/>
                          </w:divBdr>
                          <w:divsChild>
                            <w:div w:id="1598903691">
                              <w:marLeft w:val="0"/>
                              <w:marRight w:val="0"/>
                              <w:marTop w:val="0"/>
                              <w:marBottom w:val="0"/>
                              <w:divBdr>
                                <w:top w:val="none" w:sz="0" w:space="0" w:color="auto"/>
                                <w:left w:val="none" w:sz="0" w:space="0" w:color="auto"/>
                                <w:bottom w:val="none" w:sz="0" w:space="0" w:color="auto"/>
                                <w:right w:val="none" w:sz="0" w:space="0" w:color="auto"/>
                              </w:divBdr>
                              <w:divsChild>
                                <w:div w:id="3285557">
                                  <w:marLeft w:val="0"/>
                                  <w:marRight w:val="0"/>
                                  <w:marTop w:val="0"/>
                                  <w:marBottom w:val="0"/>
                                  <w:divBdr>
                                    <w:top w:val="none" w:sz="0" w:space="0" w:color="auto"/>
                                    <w:left w:val="none" w:sz="0" w:space="0" w:color="auto"/>
                                    <w:bottom w:val="none" w:sz="0" w:space="0" w:color="auto"/>
                                    <w:right w:val="none" w:sz="0" w:space="0" w:color="auto"/>
                                  </w:divBdr>
                                  <w:divsChild>
                                    <w:div w:id="315377519">
                                      <w:marLeft w:val="0"/>
                                      <w:marRight w:val="0"/>
                                      <w:marTop w:val="0"/>
                                      <w:marBottom w:val="0"/>
                                      <w:divBdr>
                                        <w:top w:val="none" w:sz="0" w:space="0" w:color="auto"/>
                                        <w:left w:val="none" w:sz="0" w:space="0" w:color="auto"/>
                                        <w:bottom w:val="none" w:sz="0" w:space="0" w:color="auto"/>
                                        <w:right w:val="none" w:sz="0" w:space="0" w:color="auto"/>
                                      </w:divBdr>
                                      <w:divsChild>
                                        <w:div w:id="1652098713">
                                          <w:marLeft w:val="0"/>
                                          <w:marRight w:val="0"/>
                                          <w:marTop w:val="0"/>
                                          <w:marBottom w:val="0"/>
                                          <w:divBdr>
                                            <w:top w:val="none" w:sz="0" w:space="0" w:color="auto"/>
                                            <w:left w:val="none" w:sz="0" w:space="0" w:color="auto"/>
                                            <w:bottom w:val="none" w:sz="0" w:space="0" w:color="auto"/>
                                            <w:right w:val="none" w:sz="0" w:space="0" w:color="auto"/>
                                          </w:divBdr>
                                          <w:divsChild>
                                            <w:div w:id="1437825105">
                                              <w:marLeft w:val="0"/>
                                              <w:marRight w:val="0"/>
                                              <w:marTop w:val="0"/>
                                              <w:marBottom w:val="0"/>
                                              <w:divBdr>
                                                <w:top w:val="none" w:sz="0" w:space="0" w:color="auto"/>
                                                <w:left w:val="none" w:sz="0" w:space="0" w:color="auto"/>
                                                <w:bottom w:val="none" w:sz="0" w:space="0" w:color="auto"/>
                                                <w:right w:val="none" w:sz="0" w:space="0" w:color="auto"/>
                                              </w:divBdr>
                                              <w:divsChild>
                                                <w:div w:id="16062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6637">
          <w:marLeft w:val="0"/>
          <w:marRight w:val="0"/>
          <w:marTop w:val="0"/>
          <w:marBottom w:val="0"/>
          <w:divBdr>
            <w:top w:val="none" w:sz="0" w:space="0" w:color="auto"/>
            <w:left w:val="none" w:sz="0" w:space="0" w:color="auto"/>
            <w:bottom w:val="none" w:sz="0" w:space="0" w:color="auto"/>
            <w:right w:val="none" w:sz="0" w:space="0" w:color="auto"/>
          </w:divBdr>
          <w:divsChild>
            <w:div w:id="1808356526">
              <w:marLeft w:val="0"/>
              <w:marRight w:val="0"/>
              <w:marTop w:val="0"/>
              <w:marBottom w:val="0"/>
              <w:divBdr>
                <w:top w:val="none" w:sz="0" w:space="0" w:color="auto"/>
                <w:left w:val="none" w:sz="0" w:space="0" w:color="auto"/>
                <w:bottom w:val="none" w:sz="0" w:space="0" w:color="auto"/>
                <w:right w:val="none" w:sz="0" w:space="0" w:color="auto"/>
              </w:divBdr>
              <w:divsChild>
                <w:div w:id="911354999">
                  <w:marLeft w:val="0"/>
                  <w:marRight w:val="0"/>
                  <w:marTop w:val="0"/>
                  <w:marBottom w:val="0"/>
                  <w:divBdr>
                    <w:top w:val="none" w:sz="0" w:space="0" w:color="auto"/>
                    <w:left w:val="none" w:sz="0" w:space="0" w:color="auto"/>
                    <w:bottom w:val="none" w:sz="0" w:space="0" w:color="auto"/>
                    <w:right w:val="none" w:sz="0" w:space="0" w:color="auto"/>
                  </w:divBdr>
                  <w:divsChild>
                    <w:div w:id="1165709302">
                      <w:marLeft w:val="0"/>
                      <w:marRight w:val="0"/>
                      <w:marTop w:val="0"/>
                      <w:marBottom w:val="0"/>
                      <w:divBdr>
                        <w:top w:val="none" w:sz="0" w:space="0" w:color="auto"/>
                        <w:left w:val="none" w:sz="0" w:space="0" w:color="auto"/>
                        <w:bottom w:val="none" w:sz="0" w:space="0" w:color="auto"/>
                        <w:right w:val="none" w:sz="0" w:space="0" w:color="auto"/>
                      </w:divBdr>
                      <w:divsChild>
                        <w:div w:id="1580872336">
                          <w:marLeft w:val="0"/>
                          <w:marRight w:val="0"/>
                          <w:marTop w:val="0"/>
                          <w:marBottom w:val="0"/>
                          <w:divBdr>
                            <w:top w:val="none" w:sz="0" w:space="0" w:color="auto"/>
                            <w:left w:val="none" w:sz="0" w:space="0" w:color="auto"/>
                            <w:bottom w:val="none" w:sz="0" w:space="0" w:color="auto"/>
                            <w:right w:val="none" w:sz="0" w:space="0" w:color="auto"/>
                          </w:divBdr>
                          <w:divsChild>
                            <w:div w:id="1121456375">
                              <w:marLeft w:val="0"/>
                              <w:marRight w:val="0"/>
                              <w:marTop w:val="0"/>
                              <w:marBottom w:val="0"/>
                              <w:divBdr>
                                <w:top w:val="none" w:sz="0" w:space="0" w:color="auto"/>
                                <w:left w:val="none" w:sz="0" w:space="0" w:color="auto"/>
                                <w:bottom w:val="none" w:sz="0" w:space="0" w:color="auto"/>
                                <w:right w:val="none" w:sz="0" w:space="0" w:color="auto"/>
                              </w:divBdr>
                              <w:divsChild>
                                <w:div w:id="378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8971">
          <w:marLeft w:val="0"/>
          <w:marRight w:val="0"/>
          <w:marTop w:val="0"/>
          <w:marBottom w:val="0"/>
          <w:divBdr>
            <w:top w:val="none" w:sz="0" w:space="0" w:color="auto"/>
            <w:left w:val="none" w:sz="0" w:space="0" w:color="auto"/>
            <w:bottom w:val="none" w:sz="0" w:space="0" w:color="auto"/>
            <w:right w:val="none" w:sz="0" w:space="0" w:color="auto"/>
          </w:divBdr>
          <w:divsChild>
            <w:div w:id="916208224">
              <w:marLeft w:val="0"/>
              <w:marRight w:val="0"/>
              <w:marTop w:val="0"/>
              <w:marBottom w:val="0"/>
              <w:divBdr>
                <w:top w:val="none" w:sz="0" w:space="0" w:color="auto"/>
                <w:left w:val="none" w:sz="0" w:space="0" w:color="auto"/>
                <w:bottom w:val="none" w:sz="0" w:space="0" w:color="auto"/>
                <w:right w:val="none" w:sz="0" w:space="0" w:color="auto"/>
              </w:divBdr>
              <w:divsChild>
                <w:div w:id="2144811093">
                  <w:marLeft w:val="0"/>
                  <w:marRight w:val="0"/>
                  <w:marTop w:val="0"/>
                  <w:marBottom w:val="0"/>
                  <w:divBdr>
                    <w:top w:val="none" w:sz="0" w:space="0" w:color="auto"/>
                    <w:left w:val="none" w:sz="0" w:space="0" w:color="auto"/>
                    <w:bottom w:val="none" w:sz="0" w:space="0" w:color="auto"/>
                    <w:right w:val="none" w:sz="0" w:space="0" w:color="auto"/>
                  </w:divBdr>
                  <w:divsChild>
                    <w:div w:id="1133868955">
                      <w:marLeft w:val="0"/>
                      <w:marRight w:val="0"/>
                      <w:marTop w:val="0"/>
                      <w:marBottom w:val="0"/>
                      <w:divBdr>
                        <w:top w:val="none" w:sz="0" w:space="0" w:color="auto"/>
                        <w:left w:val="none" w:sz="0" w:space="0" w:color="auto"/>
                        <w:bottom w:val="none" w:sz="0" w:space="0" w:color="auto"/>
                        <w:right w:val="none" w:sz="0" w:space="0" w:color="auto"/>
                      </w:divBdr>
                      <w:divsChild>
                        <w:div w:id="702292929">
                          <w:marLeft w:val="0"/>
                          <w:marRight w:val="0"/>
                          <w:marTop w:val="0"/>
                          <w:marBottom w:val="0"/>
                          <w:divBdr>
                            <w:top w:val="none" w:sz="0" w:space="0" w:color="auto"/>
                            <w:left w:val="none" w:sz="0" w:space="0" w:color="auto"/>
                            <w:bottom w:val="none" w:sz="0" w:space="0" w:color="auto"/>
                            <w:right w:val="none" w:sz="0" w:space="0" w:color="auto"/>
                          </w:divBdr>
                          <w:divsChild>
                            <w:div w:id="919756698">
                              <w:marLeft w:val="0"/>
                              <w:marRight w:val="0"/>
                              <w:marTop w:val="0"/>
                              <w:marBottom w:val="0"/>
                              <w:divBdr>
                                <w:top w:val="none" w:sz="0" w:space="0" w:color="auto"/>
                                <w:left w:val="none" w:sz="0" w:space="0" w:color="auto"/>
                                <w:bottom w:val="none" w:sz="0" w:space="0" w:color="auto"/>
                                <w:right w:val="none" w:sz="0" w:space="0" w:color="auto"/>
                              </w:divBdr>
                              <w:divsChild>
                                <w:div w:id="10559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48784">
                      <w:marLeft w:val="0"/>
                      <w:marRight w:val="0"/>
                      <w:marTop w:val="0"/>
                      <w:marBottom w:val="0"/>
                      <w:divBdr>
                        <w:top w:val="none" w:sz="0" w:space="0" w:color="auto"/>
                        <w:left w:val="none" w:sz="0" w:space="0" w:color="auto"/>
                        <w:bottom w:val="none" w:sz="0" w:space="0" w:color="auto"/>
                        <w:right w:val="none" w:sz="0" w:space="0" w:color="auto"/>
                      </w:divBdr>
                      <w:divsChild>
                        <w:div w:id="498665660">
                          <w:marLeft w:val="0"/>
                          <w:marRight w:val="0"/>
                          <w:marTop w:val="0"/>
                          <w:marBottom w:val="0"/>
                          <w:divBdr>
                            <w:top w:val="none" w:sz="0" w:space="0" w:color="auto"/>
                            <w:left w:val="none" w:sz="0" w:space="0" w:color="auto"/>
                            <w:bottom w:val="none" w:sz="0" w:space="0" w:color="auto"/>
                            <w:right w:val="none" w:sz="0" w:space="0" w:color="auto"/>
                          </w:divBdr>
                          <w:divsChild>
                            <w:div w:id="5535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9619">
                      <w:marLeft w:val="0"/>
                      <w:marRight w:val="0"/>
                      <w:marTop w:val="0"/>
                      <w:marBottom w:val="0"/>
                      <w:divBdr>
                        <w:top w:val="none" w:sz="0" w:space="0" w:color="auto"/>
                        <w:left w:val="none" w:sz="0" w:space="0" w:color="auto"/>
                        <w:bottom w:val="none" w:sz="0" w:space="0" w:color="auto"/>
                        <w:right w:val="none" w:sz="0" w:space="0" w:color="auto"/>
                      </w:divBdr>
                      <w:divsChild>
                        <w:div w:id="755708897">
                          <w:marLeft w:val="0"/>
                          <w:marRight w:val="0"/>
                          <w:marTop w:val="0"/>
                          <w:marBottom w:val="0"/>
                          <w:divBdr>
                            <w:top w:val="none" w:sz="0" w:space="0" w:color="auto"/>
                            <w:left w:val="none" w:sz="0" w:space="0" w:color="auto"/>
                            <w:bottom w:val="none" w:sz="0" w:space="0" w:color="auto"/>
                            <w:right w:val="none" w:sz="0" w:space="0" w:color="auto"/>
                          </w:divBdr>
                          <w:divsChild>
                            <w:div w:id="17622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4689">
          <w:marLeft w:val="0"/>
          <w:marRight w:val="0"/>
          <w:marTop w:val="0"/>
          <w:marBottom w:val="0"/>
          <w:divBdr>
            <w:top w:val="none" w:sz="0" w:space="0" w:color="auto"/>
            <w:left w:val="none" w:sz="0" w:space="0" w:color="auto"/>
            <w:bottom w:val="none" w:sz="0" w:space="0" w:color="auto"/>
            <w:right w:val="none" w:sz="0" w:space="0" w:color="auto"/>
          </w:divBdr>
          <w:divsChild>
            <w:div w:id="1168859909">
              <w:marLeft w:val="0"/>
              <w:marRight w:val="0"/>
              <w:marTop w:val="0"/>
              <w:marBottom w:val="0"/>
              <w:divBdr>
                <w:top w:val="none" w:sz="0" w:space="0" w:color="auto"/>
                <w:left w:val="none" w:sz="0" w:space="0" w:color="auto"/>
                <w:bottom w:val="none" w:sz="0" w:space="0" w:color="auto"/>
                <w:right w:val="none" w:sz="0" w:space="0" w:color="auto"/>
              </w:divBdr>
              <w:divsChild>
                <w:div w:id="1607694930">
                  <w:marLeft w:val="0"/>
                  <w:marRight w:val="0"/>
                  <w:marTop w:val="0"/>
                  <w:marBottom w:val="0"/>
                  <w:divBdr>
                    <w:top w:val="none" w:sz="0" w:space="0" w:color="auto"/>
                    <w:left w:val="none" w:sz="0" w:space="0" w:color="auto"/>
                    <w:bottom w:val="none" w:sz="0" w:space="0" w:color="auto"/>
                    <w:right w:val="none" w:sz="0" w:space="0" w:color="auto"/>
                  </w:divBdr>
                  <w:divsChild>
                    <w:div w:id="1018853163">
                      <w:marLeft w:val="0"/>
                      <w:marRight w:val="0"/>
                      <w:marTop w:val="0"/>
                      <w:marBottom w:val="0"/>
                      <w:divBdr>
                        <w:top w:val="none" w:sz="0" w:space="0" w:color="auto"/>
                        <w:left w:val="none" w:sz="0" w:space="0" w:color="auto"/>
                        <w:bottom w:val="none" w:sz="0" w:space="0" w:color="auto"/>
                        <w:right w:val="none" w:sz="0" w:space="0" w:color="auto"/>
                      </w:divBdr>
                      <w:divsChild>
                        <w:div w:id="485324009">
                          <w:marLeft w:val="0"/>
                          <w:marRight w:val="0"/>
                          <w:marTop w:val="0"/>
                          <w:marBottom w:val="0"/>
                          <w:divBdr>
                            <w:top w:val="none" w:sz="0" w:space="0" w:color="auto"/>
                            <w:left w:val="none" w:sz="0" w:space="0" w:color="auto"/>
                            <w:bottom w:val="none" w:sz="0" w:space="0" w:color="auto"/>
                            <w:right w:val="none" w:sz="0" w:space="0" w:color="auto"/>
                          </w:divBdr>
                          <w:divsChild>
                            <w:div w:id="861285753">
                              <w:marLeft w:val="0"/>
                              <w:marRight w:val="0"/>
                              <w:marTop w:val="0"/>
                              <w:marBottom w:val="0"/>
                              <w:divBdr>
                                <w:top w:val="none" w:sz="0" w:space="0" w:color="auto"/>
                                <w:left w:val="none" w:sz="0" w:space="0" w:color="auto"/>
                                <w:bottom w:val="none" w:sz="0" w:space="0" w:color="auto"/>
                                <w:right w:val="none" w:sz="0" w:space="0" w:color="auto"/>
                              </w:divBdr>
                              <w:divsChild>
                                <w:div w:id="13576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6137">
          <w:marLeft w:val="0"/>
          <w:marRight w:val="0"/>
          <w:marTop w:val="0"/>
          <w:marBottom w:val="0"/>
          <w:divBdr>
            <w:top w:val="none" w:sz="0" w:space="0" w:color="auto"/>
            <w:left w:val="none" w:sz="0" w:space="0" w:color="auto"/>
            <w:bottom w:val="none" w:sz="0" w:space="0" w:color="auto"/>
            <w:right w:val="none" w:sz="0" w:space="0" w:color="auto"/>
          </w:divBdr>
          <w:divsChild>
            <w:div w:id="267153800">
              <w:marLeft w:val="0"/>
              <w:marRight w:val="0"/>
              <w:marTop w:val="0"/>
              <w:marBottom w:val="0"/>
              <w:divBdr>
                <w:top w:val="none" w:sz="0" w:space="0" w:color="auto"/>
                <w:left w:val="none" w:sz="0" w:space="0" w:color="auto"/>
                <w:bottom w:val="none" w:sz="0" w:space="0" w:color="auto"/>
                <w:right w:val="none" w:sz="0" w:space="0" w:color="auto"/>
              </w:divBdr>
              <w:divsChild>
                <w:div w:id="150143810">
                  <w:marLeft w:val="0"/>
                  <w:marRight w:val="0"/>
                  <w:marTop w:val="0"/>
                  <w:marBottom w:val="0"/>
                  <w:divBdr>
                    <w:top w:val="none" w:sz="0" w:space="0" w:color="auto"/>
                    <w:left w:val="none" w:sz="0" w:space="0" w:color="auto"/>
                    <w:bottom w:val="none" w:sz="0" w:space="0" w:color="auto"/>
                    <w:right w:val="none" w:sz="0" w:space="0" w:color="auto"/>
                  </w:divBdr>
                  <w:divsChild>
                    <w:div w:id="1660113906">
                      <w:marLeft w:val="0"/>
                      <w:marRight w:val="0"/>
                      <w:marTop w:val="0"/>
                      <w:marBottom w:val="0"/>
                      <w:divBdr>
                        <w:top w:val="none" w:sz="0" w:space="0" w:color="auto"/>
                        <w:left w:val="none" w:sz="0" w:space="0" w:color="auto"/>
                        <w:bottom w:val="none" w:sz="0" w:space="0" w:color="auto"/>
                        <w:right w:val="none" w:sz="0" w:space="0" w:color="auto"/>
                      </w:divBdr>
                      <w:divsChild>
                        <w:div w:id="13100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1020">
          <w:marLeft w:val="0"/>
          <w:marRight w:val="0"/>
          <w:marTop w:val="0"/>
          <w:marBottom w:val="0"/>
          <w:divBdr>
            <w:top w:val="none" w:sz="0" w:space="0" w:color="auto"/>
            <w:left w:val="none" w:sz="0" w:space="0" w:color="auto"/>
            <w:bottom w:val="none" w:sz="0" w:space="0" w:color="auto"/>
            <w:right w:val="none" w:sz="0" w:space="0" w:color="auto"/>
          </w:divBdr>
          <w:divsChild>
            <w:div w:id="1700013100">
              <w:marLeft w:val="0"/>
              <w:marRight w:val="0"/>
              <w:marTop w:val="0"/>
              <w:marBottom w:val="0"/>
              <w:divBdr>
                <w:top w:val="none" w:sz="0" w:space="0" w:color="auto"/>
                <w:left w:val="none" w:sz="0" w:space="0" w:color="auto"/>
                <w:bottom w:val="none" w:sz="0" w:space="0" w:color="auto"/>
                <w:right w:val="none" w:sz="0" w:space="0" w:color="auto"/>
              </w:divBdr>
              <w:divsChild>
                <w:div w:id="30764099">
                  <w:marLeft w:val="0"/>
                  <w:marRight w:val="0"/>
                  <w:marTop w:val="0"/>
                  <w:marBottom w:val="0"/>
                  <w:divBdr>
                    <w:top w:val="none" w:sz="0" w:space="0" w:color="auto"/>
                    <w:left w:val="none" w:sz="0" w:space="0" w:color="auto"/>
                    <w:bottom w:val="none" w:sz="0" w:space="0" w:color="auto"/>
                    <w:right w:val="none" w:sz="0" w:space="0" w:color="auto"/>
                  </w:divBdr>
                  <w:divsChild>
                    <w:div w:id="497886037">
                      <w:marLeft w:val="0"/>
                      <w:marRight w:val="0"/>
                      <w:marTop w:val="0"/>
                      <w:marBottom w:val="0"/>
                      <w:divBdr>
                        <w:top w:val="none" w:sz="0" w:space="0" w:color="auto"/>
                        <w:left w:val="none" w:sz="0" w:space="0" w:color="auto"/>
                        <w:bottom w:val="none" w:sz="0" w:space="0" w:color="auto"/>
                        <w:right w:val="none" w:sz="0" w:space="0" w:color="auto"/>
                      </w:divBdr>
                      <w:divsChild>
                        <w:div w:id="6956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3640">
          <w:marLeft w:val="0"/>
          <w:marRight w:val="0"/>
          <w:marTop w:val="0"/>
          <w:marBottom w:val="0"/>
          <w:divBdr>
            <w:top w:val="none" w:sz="0" w:space="0" w:color="auto"/>
            <w:left w:val="none" w:sz="0" w:space="0" w:color="auto"/>
            <w:bottom w:val="none" w:sz="0" w:space="0" w:color="auto"/>
            <w:right w:val="none" w:sz="0" w:space="0" w:color="auto"/>
          </w:divBdr>
          <w:divsChild>
            <w:div w:id="1990397458">
              <w:marLeft w:val="0"/>
              <w:marRight w:val="0"/>
              <w:marTop w:val="0"/>
              <w:marBottom w:val="0"/>
              <w:divBdr>
                <w:top w:val="none" w:sz="0" w:space="0" w:color="auto"/>
                <w:left w:val="none" w:sz="0" w:space="0" w:color="auto"/>
                <w:bottom w:val="none" w:sz="0" w:space="0" w:color="auto"/>
                <w:right w:val="none" w:sz="0" w:space="0" w:color="auto"/>
              </w:divBdr>
              <w:divsChild>
                <w:div w:id="1944413137">
                  <w:marLeft w:val="0"/>
                  <w:marRight w:val="0"/>
                  <w:marTop w:val="0"/>
                  <w:marBottom w:val="0"/>
                  <w:divBdr>
                    <w:top w:val="none" w:sz="0" w:space="0" w:color="auto"/>
                    <w:left w:val="none" w:sz="0" w:space="0" w:color="auto"/>
                    <w:bottom w:val="none" w:sz="0" w:space="0" w:color="auto"/>
                    <w:right w:val="none" w:sz="0" w:space="0" w:color="auto"/>
                  </w:divBdr>
                  <w:divsChild>
                    <w:div w:id="3410657">
                      <w:marLeft w:val="0"/>
                      <w:marRight w:val="0"/>
                      <w:marTop w:val="0"/>
                      <w:marBottom w:val="0"/>
                      <w:divBdr>
                        <w:top w:val="none" w:sz="0" w:space="0" w:color="auto"/>
                        <w:left w:val="none" w:sz="0" w:space="0" w:color="auto"/>
                        <w:bottom w:val="none" w:sz="0" w:space="0" w:color="auto"/>
                        <w:right w:val="none" w:sz="0" w:space="0" w:color="auto"/>
                      </w:divBdr>
                      <w:divsChild>
                        <w:div w:id="20530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1077">
          <w:marLeft w:val="0"/>
          <w:marRight w:val="0"/>
          <w:marTop w:val="0"/>
          <w:marBottom w:val="0"/>
          <w:divBdr>
            <w:top w:val="none" w:sz="0" w:space="0" w:color="auto"/>
            <w:left w:val="none" w:sz="0" w:space="0" w:color="auto"/>
            <w:bottom w:val="none" w:sz="0" w:space="0" w:color="auto"/>
            <w:right w:val="none" w:sz="0" w:space="0" w:color="auto"/>
          </w:divBdr>
          <w:divsChild>
            <w:div w:id="250621906">
              <w:marLeft w:val="0"/>
              <w:marRight w:val="0"/>
              <w:marTop w:val="0"/>
              <w:marBottom w:val="0"/>
              <w:divBdr>
                <w:top w:val="none" w:sz="0" w:space="0" w:color="auto"/>
                <w:left w:val="none" w:sz="0" w:space="0" w:color="auto"/>
                <w:bottom w:val="none" w:sz="0" w:space="0" w:color="auto"/>
                <w:right w:val="none" w:sz="0" w:space="0" w:color="auto"/>
              </w:divBdr>
              <w:divsChild>
                <w:div w:id="303000904">
                  <w:marLeft w:val="0"/>
                  <w:marRight w:val="0"/>
                  <w:marTop w:val="0"/>
                  <w:marBottom w:val="0"/>
                  <w:divBdr>
                    <w:top w:val="none" w:sz="0" w:space="0" w:color="auto"/>
                    <w:left w:val="none" w:sz="0" w:space="0" w:color="auto"/>
                    <w:bottom w:val="none" w:sz="0" w:space="0" w:color="auto"/>
                    <w:right w:val="none" w:sz="0" w:space="0" w:color="auto"/>
                  </w:divBdr>
                  <w:divsChild>
                    <w:div w:id="1269121960">
                      <w:marLeft w:val="0"/>
                      <w:marRight w:val="0"/>
                      <w:marTop w:val="0"/>
                      <w:marBottom w:val="0"/>
                      <w:divBdr>
                        <w:top w:val="none" w:sz="0" w:space="0" w:color="auto"/>
                        <w:left w:val="none" w:sz="0" w:space="0" w:color="auto"/>
                        <w:bottom w:val="none" w:sz="0" w:space="0" w:color="auto"/>
                        <w:right w:val="none" w:sz="0" w:space="0" w:color="auto"/>
                      </w:divBdr>
                      <w:divsChild>
                        <w:div w:id="11818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666946">
          <w:marLeft w:val="0"/>
          <w:marRight w:val="0"/>
          <w:marTop w:val="0"/>
          <w:marBottom w:val="0"/>
          <w:divBdr>
            <w:top w:val="none" w:sz="0" w:space="0" w:color="auto"/>
            <w:left w:val="none" w:sz="0" w:space="0" w:color="auto"/>
            <w:bottom w:val="none" w:sz="0" w:space="0" w:color="auto"/>
            <w:right w:val="none" w:sz="0" w:space="0" w:color="auto"/>
          </w:divBdr>
          <w:divsChild>
            <w:div w:id="1745642376">
              <w:marLeft w:val="0"/>
              <w:marRight w:val="0"/>
              <w:marTop w:val="0"/>
              <w:marBottom w:val="0"/>
              <w:divBdr>
                <w:top w:val="none" w:sz="0" w:space="0" w:color="auto"/>
                <w:left w:val="none" w:sz="0" w:space="0" w:color="auto"/>
                <w:bottom w:val="none" w:sz="0" w:space="0" w:color="auto"/>
                <w:right w:val="none" w:sz="0" w:space="0" w:color="auto"/>
              </w:divBdr>
              <w:divsChild>
                <w:div w:id="1320116737">
                  <w:marLeft w:val="0"/>
                  <w:marRight w:val="0"/>
                  <w:marTop w:val="0"/>
                  <w:marBottom w:val="0"/>
                  <w:divBdr>
                    <w:top w:val="none" w:sz="0" w:space="0" w:color="auto"/>
                    <w:left w:val="none" w:sz="0" w:space="0" w:color="auto"/>
                    <w:bottom w:val="none" w:sz="0" w:space="0" w:color="auto"/>
                    <w:right w:val="none" w:sz="0" w:space="0" w:color="auto"/>
                  </w:divBdr>
                  <w:divsChild>
                    <w:div w:id="1266109474">
                      <w:marLeft w:val="0"/>
                      <w:marRight w:val="0"/>
                      <w:marTop w:val="0"/>
                      <w:marBottom w:val="0"/>
                      <w:divBdr>
                        <w:top w:val="none" w:sz="0" w:space="0" w:color="auto"/>
                        <w:left w:val="none" w:sz="0" w:space="0" w:color="auto"/>
                        <w:bottom w:val="none" w:sz="0" w:space="0" w:color="auto"/>
                        <w:right w:val="none" w:sz="0" w:space="0" w:color="auto"/>
                      </w:divBdr>
                      <w:divsChild>
                        <w:div w:id="689454306">
                          <w:marLeft w:val="0"/>
                          <w:marRight w:val="0"/>
                          <w:marTop w:val="0"/>
                          <w:marBottom w:val="0"/>
                          <w:divBdr>
                            <w:top w:val="none" w:sz="0" w:space="0" w:color="auto"/>
                            <w:left w:val="none" w:sz="0" w:space="0" w:color="auto"/>
                            <w:bottom w:val="none" w:sz="0" w:space="0" w:color="auto"/>
                            <w:right w:val="none" w:sz="0" w:space="0" w:color="auto"/>
                          </w:divBdr>
                          <w:divsChild>
                            <w:div w:id="2040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93413">
          <w:marLeft w:val="0"/>
          <w:marRight w:val="0"/>
          <w:marTop w:val="0"/>
          <w:marBottom w:val="0"/>
          <w:divBdr>
            <w:top w:val="none" w:sz="0" w:space="0" w:color="auto"/>
            <w:left w:val="none" w:sz="0" w:space="0" w:color="auto"/>
            <w:bottom w:val="none" w:sz="0" w:space="0" w:color="auto"/>
            <w:right w:val="none" w:sz="0" w:space="0" w:color="auto"/>
          </w:divBdr>
          <w:divsChild>
            <w:div w:id="2005163520">
              <w:marLeft w:val="0"/>
              <w:marRight w:val="0"/>
              <w:marTop w:val="0"/>
              <w:marBottom w:val="0"/>
              <w:divBdr>
                <w:top w:val="none" w:sz="0" w:space="0" w:color="auto"/>
                <w:left w:val="none" w:sz="0" w:space="0" w:color="auto"/>
                <w:bottom w:val="none" w:sz="0" w:space="0" w:color="auto"/>
                <w:right w:val="none" w:sz="0" w:space="0" w:color="auto"/>
              </w:divBdr>
              <w:divsChild>
                <w:div w:id="841548276">
                  <w:marLeft w:val="0"/>
                  <w:marRight w:val="0"/>
                  <w:marTop w:val="0"/>
                  <w:marBottom w:val="0"/>
                  <w:divBdr>
                    <w:top w:val="none" w:sz="0" w:space="0" w:color="auto"/>
                    <w:left w:val="none" w:sz="0" w:space="0" w:color="auto"/>
                    <w:bottom w:val="none" w:sz="0" w:space="0" w:color="auto"/>
                    <w:right w:val="none" w:sz="0" w:space="0" w:color="auto"/>
                  </w:divBdr>
                  <w:divsChild>
                    <w:div w:id="1238830713">
                      <w:marLeft w:val="0"/>
                      <w:marRight w:val="0"/>
                      <w:marTop w:val="0"/>
                      <w:marBottom w:val="0"/>
                      <w:divBdr>
                        <w:top w:val="none" w:sz="0" w:space="0" w:color="auto"/>
                        <w:left w:val="none" w:sz="0" w:space="0" w:color="auto"/>
                        <w:bottom w:val="none" w:sz="0" w:space="0" w:color="auto"/>
                        <w:right w:val="none" w:sz="0" w:space="0" w:color="auto"/>
                      </w:divBdr>
                      <w:divsChild>
                        <w:div w:id="12709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141980">
          <w:marLeft w:val="0"/>
          <w:marRight w:val="0"/>
          <w:marTop w:val="0"/>
          <w:marBottom w:val="0"/>
          <w:divBdr>
            <w:top w:val="none" w:sz="0" w:space="0" w:color="auto"/>
            <w:left w:val="none" w:sz="0" w:space="0" w:color="auto"/>
            <w:bottom w:val="none" w:sz="0" w:space="0" w:color="auto"/>
            <w:right w:val="none" w:sz="0" w:space="0" w:color="auto"/>
          </w:divBdr>
          <w:divsChild>
            <w:div w:id="1302032790">
              <w:marLeft w:val="0"/>
              <w:marRight w:val="0"/>
              <w:marTop w:val="0"/>
              <w:marBottom w:val="0"/>
              <w:divBdr>
                <w:top w:val="none" w:sz="0" w:space="0" w:color="auto"/>
                <w:left w:val="none" w:sz="0" w:space="0" w:color="auto"/>
                <w:bottom w:val="none" w:sz="0" w:space="0" w:color="auto"/>
                <w:right w:val="none" w:sz="0" w:space="0" w:color="auto"/>
              </w:divBdr>
              <w:divsChild>
                <w:div w:id="1607228741">
                  <w:marLeft w:val="0"/>
                  <w:marRight w:val="0"/>
                  <w:marTop w:val="0"/>
                  <w:marBottom w:val="0"/>
                  <w:divBdr>
                    <w:top w:val="none" w:sz="0" w:space="0" w:color="auto"/>
                    <w:left w:val="none" w:sz="0" w:space="0" w:color="auto"/>
                    <w:bottom w:val="none" w:sz="0" w:space="0" w:color="auto"/>
                    <w:right w:val="none" w:sz="0" w:space="0" w:color="auto"/>
                  </w:divBdr>
                  <w:divsChild>
                    <w:div w:id="1874264103">
                      <w:marLeft w:val="0"/>
                      <w:marRight w:val="0"/>
                      <w:marTop w:val="0"/>
                      <w:marBottom w:val="0"/>
                      <w:divBdr>
                        <w:top w:val="none" w:sz="0" w:space="0" w:color="auto"/>
                        <w:left w:val="none" w:sz="0" w:space="0" w:color="auto"/>
                        <w:bottom w:val="none" w:sz="0" w:space="0" w:color="auto"/>
                        <w:right w:val="none" w:sz="0" w:space="0" w:color="auto"/>
                      </w:divBdr>
                      <w:divsChild>
                        <w:div w:id="1014696747">
                          <w:marLeft w:val="0"/>
                          <w:marRight w:val="0"/>
                          <w:marTop w:val="0"/>
                          <w:marBottom w:val="0"/>
                          <w:divBdr>
                            <w:top w:val="none" w:sz="0" w:space="0" w:color="auto"/>
                            <w:left w:val="none" w:sz="0" w:space="0" w:color="auto"/>
                            <w:bottom w:val="none" w:sz="0" w:space="0" w:color="auto"/>
                            <w:right w:val="none" w:sz="0" w:space="0" w:color="auto"/>
                          </w:divBdr>
                          <w:divsChild>
                            <w:div w:id="483817262">
                              <w:marLeft w:val="0"/>
                              <w:marRight w:val="0"/>
                              <w:marTop w:val="0"/>
                              <w:marBottom w:val="0"/>
                              <w:divBdr>
                                <w:top w:val="none" w:sz="0" w:space="0" w:color="auto"/>
                                <w:left w:val="none" w:sz="0" w:space="0" w:color="auto"/>
                                <w:bottom w:val="none" w:sz="0" w:space="0" w:color="auto"/>
                                <w:right w:val="none" w:sz="0" w:space="0" w:color="auto"/>
                              </w:divBdr>
                              <w:divsChild>
                                <w:div w:id="17825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764487">
          <w:marLeft w:val="0"/>
          <w:marRight w:val="0"/>
          <w:marTop w:val="0"/>
          <w:marBottom w:val="0"/>
          <w:divBdr>
            <w:top w:val="none" w:sz="0" w:space="0" w:color="auto"/>
            <w:left w:val="none" w:sz="0" w:space="0" w:color="auto"/>
            <w:bottom w:val="none" w:sz="0" w:space="0" w:color="auto"/>
            <w:right w:val="none" w:sz="0" w:space="0" w:color="auto"/>
          </w:divBdr>
          <w:divsChild>
            <w:div w:id="982655932">
              <w:marLeft w:val="0"/>
              <w:marRight w:val="0"/>
              <w:marTop w:val="0"/>
              <w:marBottom w:val="0"/>
              <w:divBdr>
                <w:top w:val="none" w:sz="0" w:space="0" w:color="auto"/>
                <w:left w:val="none" w:sz="0" w:space="0" w:color="auto"/>
                <w:bottom w:val="none" w:sz="0" w:space="0" w:color="auto"/>
                <w:right w:val="none" w:sz="0" w:space="0" w:color="auto"/>
              </w:divBdr>
              <w:divsChild>
                <w:div w:id="138110949">
                  <w:marLeft w:val="0"/>
                  <w:marRight w:val="0"/>
                  <w:marTop w:val="0"/>
                  <w:marBottom w:val="0"/>
                  <w:divBdr>
                    <w:top w:val="none" w:sz="0" w:space="0" w:color="auto"/>
                    <w:left w:val="none" w:sz="0" w:space="0" w:color="auto"/>
                    <w:bottom w:val="none" w:sz="0" w:space="0" w:color="auto"/>
                    <w:right w:val="none" w:sz="0" w:space="0" w:color="auto"/>
                  </w:divBdr>
                </w:div>
                <w:div w:id="568686648">
                  <w:marLeft w:val="0"/>
                  <w:marRight w:val="0"/>
                  <w:marTop w:val="0"/>
                  <w:marBottom w:val="0"/>
                  <w:divBdr>
                    <w:top w:val="none" w:sz="0" w:space="0" w:color="auto"/>
                    <w:left w:val="none" w:sz="0" w:space="0" w:color="auto"/>
                    <w:bottom w:val="none" w:sz="0" w:space="0" w:color="auto"/>
                    <w:right w:val="none" w:sz="0" w:space="0" w:color="auto"/>
                  </w:divBdr>
                  <w:divsChild>
                    <w:div w:id="720790516">
                      <w:marLeft w:val="0"/>
                      <w:marRight w:val="0"/>
                      <w:marTop w:val="0"/>
                      <w:marBottom w:val="0"/>
                      <w:divBdr>
                        <w:top w:val="none" w:sz="0" w:space="0" w:color="auto"/>
                        <w:left w:val="none" w:sz="0" w:space="0" w:color="auto"/>
                        <w:bottom w:val="none" w:sz="0" w:space="0" w:color="auto"/>
                        <w:right w:val="none" w:sz="0" w:space="0" w:color="auto"/>
                      </w:divBdr>
                      <w:divsChild>
                        <w:div w:id="364864306">
                          <w:marLeft w:val="0"/>
                          <w:marRight w:val="0"/>
                          <w:marTop w:val="0"/>
                          <w:marBottom w:val="0"/>
                          <w:divBdr>
                            <w:top w:val="none" w:sz="0" w:space="0" w:color="auto"/>
                            <w:left w:val="none" w:sz="0" w:space="0" w:color="auto"/>
                            <w:bottom w:val="none" w:sz="0" w:space="0" w:color="auto"/>
                            <w:right w:val="none" w:sz="0" w:space="0" w:color="auto"/>
                          </w:divBdr>
                          <w:divsChild>
                            <w:div w:id="349336911">
                              <w:marLeft w:val="0"/>
                              <w:marRight w:val="0"/>
                              <w:marTop w:val="0"/>
                              <w:marBottom w:val="0"/>
                              <w:divBdr>
                                <w:top w:val="none" w:sz="0" w:space="0" w:color="auto"/>
                                <w:left w:val="none" w:sz="0" w:space="0" w:color="auto"/>
                                <w:bottom w:val="none" w:sz="0" w:space="0" w:color="auto"/>
                                <w:right w:val="none" w:sz="0" w:space="0" w:color="auto"/>
                              </w:divBdr>
                              <w:divsChild>
                                <w:div w:id="479427554">
                                  <w:marLeft w:val="0"/>
                                  <w:marRight w:val="0"/>
                                  <w:marTop w:val="0"/>
                                  <w:marBottom w:val="0"/>
                                  <w:divBdr>
                                    <w:top w:val="none" w:sz="0" w:space="0" w:color="auto"/>
                                    <w:left w:val="none" w:sz="0" w:space="0" w:color="auto"/>
                                    <w:bottom w:val="none" w:sz="0" w:space="0" w:color="auto"/>
                                    <w:right w:val="none" w:sz="0" w:space="0" w:color="auto"/>
                                  </w:divBdr>
                                  <w:divsChild>
                                    <w:div w:id="351995558">
                                      <w:marLeft w:val="0"/>
                                      <w:marRight w:val="0"/>
                                      <w:marTop w:val="0"/>
                                      <w:marBottom w:val="0"/>
                                      <w:divBdr>
                                        <w:top w:val="none" w:sz="0" w:space="0" w:color="auto"/>
                                        <w:left w:val="none" w:sz="0" w:space="0" w:color="auto"/>
                                        <w:bottom w:val="none" w:sz="0" w:space="0" w:color="auto"/>
                                        <w:right w:val="none" w:sz="0" w:space="0" w:color="auto"/>
                                      </w:divBdr>
                                      <w:divsChild>
                                        <w:div w:id="1161580821">
                                          <w:marLeft w:val="0"/>
                                          <w:marRight w:val="0"/>
                                          <w:marTop w:val="0"/>
                                          <w:marBottom w:val="0"/>
                                          <w:divBdr>
                                            <w:top w:val="none" w:sz="0" w:space="0" w:color="auto"/>
                                            <w:left w:val="none" w:sz="0" w:space="0" w:color="auto"/>
                                            <w:bottom w:val="none" w:sz="0" w:space="0" w:color="auto"/>
                                            <w:right w:val="none" w:sz="0" w:space="0" w:color="auto"/>
                                          </w:divBdr>
                                          <w:divsChild>
                                            <w:div w:id="1106732361">
                                              <w:marLeft w:val="0"/>
                                              <w:marRight w:val="0"/>
                                              <w:marTop w:val="0"/>
                                              <w:marBottom w:val="0"/>
                                              <w:divBdr>
                                                <w:top w:val="none" w:sz="0" w:space="0" w:color="auto"/>
                                                <w:left w:val="none" w:sz="0" w:space="0" w:color="auto"/>
                                                <w:bottom w:val="none" w:sz="0" w:space="0" w:color="auto"/>
                                                <w:right w:val="none" w:sz="0" w:space="0" w:color="auto"/>
                                              </w:divBdr>
                                              <w:divsChild>
                                                <w:div w:id="1897232433">
                                                  <w:marLeft w:val="0"/>
                                                  <w:marRight w:val="0"/>
                                                  <w:marTop w:val="0"/>
                                                  <w:marBottom w:val="0"/>
                                                  <w:divBdr>
                                                    <w:top w:val="none" w:sz="0" w:space="0" w:color="auto"/>
                                                    <w:left w:val="none" w:sz="0" w:space="0" w:color="auto"/>
                                                    <w:bottom w:val="none" w:sz="0" w:space="0" w:color="auto"/>
                                                    <w:right w:val="none" w:sz="0" w:space="0" w:color="auto"/>
                                                  </w:divBdr>
                                                </w:div>
                                                <w:div w:id="460881680">
                                                  <w:marLeft w:val="0"/>
                                                  <w:marRight w:val="0"/>
                                                  <w:marTop w:val="0"/>
                                                  <w:marBottom w:val="0"/>
                                                  <w:divBdr>
                                                    <w:top w:val="none" w:sz="0" w:space="0" w:color="auto"/>
                                                    <w:left w:val="none" w:sz="0" w:space="0" w:color="auto"/>
                                                    <w:bottom w:val="none" w:sz="0" w:space="0" w:color="auto"/>
                                                    <w:right w:val="none" w:sz="0" w:space="0" w:color="auto"/>
                                                  </w:divBdr>
                                                  <w:divsChild>
                                                    <w:div w:id="699090927">
                                                      <w:marLeft w:val="0"/>
                                                      <w:marRight w:val="0"/>
                                                      <w:marTop w:val="0"/>
                                                      <w:marBottom w:val="0"/>
                                                      <w:divBdr>
                                                        <w:top w:val="none" w:sz="0" w:space="0" w:color="auto"/>
                                                        <w:left w:val="none" w:sz="0" w:space="0" w:color="auto"/>
                                                        <w:bottom w:val="none" w:sz="0" w:space="0" w:color="auto"/>
                                                        <w:right w:val="none" w:sz="0" w:space="0" w:color="auto"/>
                                                      </w:divBdr>
                                                      <w:divsChild>
                                                        <w:div w:id="1822692998">
                                                          <w:marLeft w:val="0"/>
                                                          <w:marRight w:val="0"/>
                                                          <w:marTop w:val="0"/>
                                                          <w:marBottom w:val="0"/>
                                                          <w:divBdr>
                                                            <w:top w:val="none" w:sz="0" w:space="0" w:color="auto"/>
                                                            <w:left w:val="none" w:sz="0" w:space="0" w:color="auto"/>
                                                            <w:bottom w:val="none" w:sz="0" w:space="0" w:color="auto"/>
                                                            <w:right w:val="none" w:sz="0" w:space="0" w:color="auto"/>
                                                          </w:divBdr>
                                                          <w:divsChild>
                                                            <w:div w:id="427697774">
                                                              <w:marLeft w:val="0"/>
                                                              <w:marRight w:val="0"/>
                                                              <w:marTop w:val="0"/>
                                                              <w:marBottom w:val="0"/>
                                                              <w:divBdr>
                                                                <w:top w:val="none" w:sz="0" w:space="0" w:color="auto"/>
                                                                <w:left w:val="none" w:sz="0" w:space="0" w:color="auto"/>
                                                                <w:bottom w:val="none" w:sz="0" w:space="0" w:color="auto"/>
                                                                <w:right w:val="none" w:sz="0" w:space="0" w:color="auto"/>
                                                              </w:divBdr>
                                                              <w:divsChild>
                                                                <w:div w:id="7394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5228">
                                          <w:marLeft w:val="0"/>
                                          <w:marRight w:val="0"/>
                                          <w:marTop w:val="0"/>
                                          <w:marBottom w:val="0"/>
                                          <w:divBdr>
                                            <w:top w:val="none" w:sz="0" w:space="0" w:color="auto"/>
                                            <w:left w:val="none" w:sz="0" w:space="0" w:color="auto"/>
                                            <w:bottom w:val="none" w:sz="0" w:space="0" w:color="auto"/>
                                            <w:right w:val="none" w:sz="0" w:space="0" w:color="auto"/>
                                          </w:divBdr>
                                          <w:divsChild>
                                            <w:div w:id="583027803">
                                              <w:marLeft w:val="0"/>
                                              <w:marRight w:val="0"/>
                                              <w:marTop w:val="0"/>
                                              <w:marBottom w:val="0"/>
                                              <w:divBdr>
                                                <w:top w:val="none" w:sz="0" w:space="0" w:color="auto"/>
                                                <w:left w:val="none" w:sz="0" w:space="0" w:color="auto"/>
                                                <w:bottom w:val="none" w:sz="0" w:space="0" w:color="auto"/>
                                                <w:right w:val="none" w:sz="0" w:space="0" w:color="auto"/>
                                              </w:divBdr>
                                            </w:div>
                                          </w:divsChild>
                                        </w:div>
                                        <w:div w:id="1376463282">
                                          <w:marLeft w:val="0"/>
                                          <w:marRight w:val="0"/>
                                          <w:marTop w:val="0"/>
                                          <w:marBottom w:val="0"/>
                                          <w:divBdr>
                                            <w:top w:val="none" w:sz="0" w:space="0" w:color="auto"/>
                                            <w:left w:val="none" w:sz="0" w:space="0" w:color="auto"/>
                                            <w:bottom w:val="none" w:sz="0" w:space="0" w:color="auto"/>
                                            <w:right w:val="none" w:sz="0" w:space="0" w:color="auto"/>
                                          </w:divBdr>
                                          <w:divsChild>
                                            <w:div w:id="297221164">
                                              <w:marLeft w:val="0"/>
                                              <w:marRight w:val="0"/>
                                              <w:marTop w:val="0"/>
                                              <w:marBottom w:val="0"/>
                                              <w:divBdr>
                                                <w:top w:val="none" w:sz="0" w:space="0" w:color="auto"/>
                                                <w:left w:val="none" w:sz="0" w:space="0" w:color="auto"/>
                                                <w:bottom w:val="none" w:sz="0" w:space="0" w:color="auto"/>
                                                <w:right w:val="none" w:sz="0" w:space="0" w:color="auto"/>
                                              </w:divBdr>
                                              <w:divsChild>
                                                <w:div w:id="1696728241">
                                                  <w:marLeft w:val="0"/>
                                                  <w:marRight w:val="0"/>
                                                  <w:marTop w:val="0"/>
                                                  <w:marBottom w:val="0"/>
                                                  <w:divBdr>
                                                    <w:top w:val="none" w:sz="0" w:space="0" w:color="auto"/>
                                                    <w:left w:val="none" w:sz="0" w:space="0" w:color="auto"/>
                                                    <w:bottom w:val="none" w:sz="0" w:space="0" w:color="auto"/>
                                                    <w:right w:val="none" w:sz="0" w:space="0" w:color="auto"/>
                                                  </w:divBdr>
                                                </w:div>
                                              </w:divsChild>
                                            </w:div>
                                            <w:div w:id="1909882040">
                                              <w:marLeft w:val="0"/>
                                              <w:marRight w:val="0"/>
                                              <w:marTop w:val="0"/>
                                              <w:marBottom w:val="0"/>
                                              <w:divBdr>
                                                <w:top w:val="none" w:sz="0" w:space="0" w:color="auto"/>
                                                <w:left w:val="none" w:sz="0" w:space="0" w:color="auto"/>
                                                <w:bottom w:val="none" w:sz="0" w:space="0" w:color="auto"/>
                                                <w:right w:val="none" w:sz="0" w:space="0" w:color="auto"/>
                                              </w:divBdr>
                                              <w:divsChild>
                                                <w:div w:id="1741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24320">
                                  <w:marLeft w:val="0"/>
                                  <w:marRight w:val="0"/>
                                  <w:marTop w:val="0"/>
                                  <w:marBottom w:val="0"/>
                                  <w:divBdr>
                                    <w:top w:val="none" w:sz="0" w:space="0" w:color="auto"/>
                                    <w:left w:val="none" w:sz="0" w:space="0" w:color="auto"/>
                                    <w:bottom w:val="none" w:sz="0" w:space="0" w:color="auto"/>
                                    <w:right w:val="none" w:sz="0" w:space="0" w:color="auto"/>
                                  </w:divBdr>
                                  <w:divsChild>
                                    <w:div w:id="360785598">
                                      <w:marLeft w:val="0"/>
                                      <w:marRight w:val="0"/>
                                      <w:marTop w:val="0"/>
                                      <w:marBottom w:val="0"/>
                                      <w:divBdr>
                                        <w:top w:val="none" w:sz="0" w:space="0" w:color="auto"/>
                                        <w:left w:val="none" w:sz="0" w:space="0" w:color="auto"/>
                                        <w:bottom w:val="none" w:sz="0" w:space="0" w:color="auto"/>
                                        <w:right w:val="none" w:sz="0" w:space="0" w:color="auto"/>
                                      </w:divBdr>
                                      <w:divsChild>
                                        <w:div w:id="385497017">
                                          <w:marLeft w:val="0"/>
                                          <w:marRight w:val="0"/>
                                          <w:marTop w:val="0"/>
                                          <w:marBottom w:val="0"/>
                                          <w:divBdr>
                                            <w:top w:val="none" w:sz="0" w:space="0" w:color="auto"/>
                                            <w:left w:val="none" w:sz="0" w:space="0" w:color="auto"/>
                                            <w:bottom w:val="none" w:sz="0" w:space="0" w:color="auto"/>
                                            <w:right w:val="none" w:sz="0" w:space="0" w:color="auto"/>
                                          </w:divBdr>
                                          <w:divsChild>
                                            <w:div w:id="2026981632">
                                              <w:marLeft w:val="0"/>
                                              <w:marRight w:val="0"/>
                                              <w:marTop w:val="0"/>
                                              <w:marBottom w:val="0"/>
                                              <w:divBdr>
                                                <w:top w:val="none" w:sz="0" w:space="0" w:color="auto"/>
                                                <w:left w:val="none" w:sz="0" w:space="0" w:color="auto"/>
                                                <w:bottom w:val="none" w:sz="0" w:space="0" w:color="auto"/>
                                                <w:right w:val="none" w:sz="0" w:space="0" w:color="auto"/>
                                              </w:divBdr>
                                              <w:divsChild>
                                                <w:div w:id="770517287">
                                                  <w:marLeft w:val="0"/>
                                                  <w:marRight w:val="0"/>
                                                  <w:marTop w:val="0"/>
                                                  <w:marBottom w:val="0"/>
                                                  <w:divBdr>
                                                    <w:top w:val="none" w:sz="0" w:space="0" w:color="auto"/>
                                                    <w:left w:val="none" w:sz="0" w:space="0" w:color="auto"/>
                                                    <w:bottom w:val="none" w:sz="0" w:space="0" w:color="auto"/>
                                                    <w:right w:val="none" w:sz="0" w:space="0" w:color="auto"/>
                                                  </w:divBdr>
                                                </w:div>
                                                <w:div w:id="1338772070">
                                                  <w:marLeft w:val="0"/>
                                                  <w:marRight w:val="0"/>
                                                  <w:marTop w:val="0"/>
                                                  <w:marBottom w:val="0"/>
                                                  <w:divBdr>
                                                    <w:top w:val="none" w:sz="0" w:space="0" w:color="auto"/>
                                                    <w:left w:val="none" w:sz="0" w:space="0" w:color="auto"/>
                                                    <w:bottom w:val="none" w:sz="0" w:space="0" w:color="auto"/>
                                                    <w:right w:val="none" w:sz="0" w:space="0" w:color="auto"/>
                                                  </w:divBdr>
                                                  <w:divsChild>
                                                    <w:div w:id="823280609">
                                                      <w:marLeft w:val="0"/>
                                                      <w:marRight w:val="0"/>
                                                      <w:marTop w:val="0"/>
                                                      <w:marBottom w:val="0"/>
                                                      <w:divBdr>
                                                        <w:top w:val="none" w:sz="0" w:space="0" w:color="auto"/>
                                                        <w:left w:val="none" w:sz="0" w:space="0" w:color="auto"/>
                                                        <w:bottom w:val="none" w:sz="0" w:space="0" w:color="auto"/>
                                                        <w:right w:val="none" w:sz="0" w:space="0" w:color="auto"/>
                                                      </w:divBdr>
                                                      <w:divsChild>
                                                        <w:div w:id="1140423023">
                                                          <w:marLeft w:val="0"/>
                                                          <w:marRight w:val="0"/>
                                                          <w:marTop w:val="0"/>
                                                          <w:marBottom w:val="0"/>
                                                          <w:divBdr>
                                                            <w:top w:val="none" w:sz="0" w:space="0" w:color="auto"/>
                                                            <w:left w:val="none" w:sz="0" w:space="0" w:color="auto"/>
                                                            <w:bottom w:val="none" w:sz="0" w:space="0" w:color="auto"/>
                                                            <w:right w:val="none" w:sz="0" w:space="0" w:color="auto"/>
                                                          </w:divBdr>
                                                          <w:divsChild>
                                                            <w:div w:id="2071995012">
                                                              <w:marLeft w:val="0"/>
                                                              <w:marRight w:val="0"/>
                                                              <w:marTop w:val="0"/>
                                                              <w:marBottom w:val="0"/>
                                                              <w:divBdr>
                                                                <w:top w:val="none" w:sz="0" w:space="0" w:color="auto"/>
                                                                <w:left w:val="none" w:sz="0" w:space="0" w:color="auto"/>
                                                                <w:bottom w:val="none" w:sz="0" w:space="0" w:color="auto"/>
                                                                <w:right w:val="none" w:sz="0" w:space="0" w:color="auto"/>
                                                              </w:divBdr>
                                                              <w:divsChild>
                                                                <w:div w:id="16486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18760">
                                          <w:marLeft w:val="0"/>
                                          <w:marRight w:val="0"/>
                                          <w:marTop w:val="0"/>
                                          <w:marBottom w:val="0"/>
                                          <w:divBdr>
                                            <w:top w:val="none" w:sz="0" w:space="0" w:color="auto"/>
                                            <w:left w:val="none" w:sz="0" w:space="0" w:color="auto"/>
                                            <w:bottom w:val="none" w:sz="0" w:space="0" w:color="auto"/>
                                            <w:right w:val="none" w:sz="0" w:space="0" w:color="auto"/>
                                          </w:divBdr>
                                          <w:divsChild>
                                            <w:div w:id="1527252814">
                                              <w:marLeft w:val="0"/>
                                              <w:marRight w:val="0"/>
                                              <w:marTop w:val="0"/>
                                              <w:marBottom w:val="0"/>
                                              <w:divBdr>
                                                <w:top w:val="none" w:sz="0" w:space="0" w:color="auto"/>
                                                <w:left w:val="none" w:sz="0" w:space="0" w:color="auto"/>
                                                <w:bottom w:val="none" w:sz="0" w:space="0" w:color="auto"/>
                                                <w:right w:val="none" w:sz="0" w:space="0" w:color="auto"/>
                                              </w:divBdr>
                                            </w:div>
                                          </w:divsChild>
                                        </w:div>
                                        <w:div w:id="1259755210">
                                          <w:marLeft w:val="0"/>
                                          <w:marRight w:val="0"/>
                                          <w:marTop w:val="0"/>
                                          <w:marBottom w:val="0"/>
                                          <w:divBdr>
                                            <w:top w:val="none" w:sz="0" w:space="0" w:color="auto"/>
                                            <w:left w:val="none" w:sz="0" w:space="0" w:color="auto"/>
                                            <w:bottom w:val="none" w:sz="0" w:space="0" w:color="auto"/>
                                            <w:right w:val="none" w:sz="0" w:space="0" w:color="auto"/>
                                          </w:divBdr>
                                          <w:divsChild>
                                            <w:div w:id="195460976">
                                              <w:marLeft w:val="0"/>
                                              <w:marRight w:val="0"/>
                                              <w:marTop w:val="0"/>
                                              <w:marBottom w:val="0"/>
                                              <w:divBdr>
                                                <w:top w:val="none" w:sz="0" w:space="0" w:color="auto"/>
                                                <w:left w:val="none" w:sz="0" w:space="0" w:color="auto"/>
                                                <w:bottom w:val="none" w:sz="0" w:space="0" w:color="auto"/>
                                                <w:right w:val="none" w:sz="0" w:space="0" w:color="auto"/>
                                              </w:divBdr>
                                              <w:divsChild>
                                                <w:div w:id="624624290">
                                                  <w:marLeft w:val="0"/>
                                                  <w:marRight w:val="0"/>
                                                  <w:marTop w:val="0"/>
                                                  <w:marBottom w:val="0"/>
                                                  <w:divBdr>
                                                    <w:top w:val="none" w:sz="0" w:space="0" w:color="auto"/>
                                                    <w:left w:val="none" w:sz="0" w:space="0" w:color="auto"/>
                                                    <w:bottom w:val="none" w:sz="0" w:space="0" w:color="auto"/>
                                                    <w:right w:val="none" w:sz="0" w:space="0" w:color="auto"/>
                                                  </w:divBdr>
                                                </w:div>
                                              </w:divsChild>
                                            </w:div>
                                            <w:div w:id="1702514342">
                                              <w:marLeft w:val="0"/>
                                              <w:marRight w:val="0"/>
                                              <w:marTop w:val="0"/>
                                              <w:marBottom w:val="0"/>
                                              <w:divBdr>
                                                <w:top w:val="none" w:sz="0" w:space="0" w:color="auto"/>
                                                <w:left w:val="none" w:sz="0" w:space="0" w:color="auto"/>
                                                <w:bottom w:val="none" w:sz="0" w:space="0" w:color="auto"/>
                                                <w:right w:val="none" w:sz="0" w:space="0" w:color="auto"/>
                                              </w:divBdr>
                                              <w:divsChild>
                                                <w:div w:id="2744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16442">
                                  <w:marLeft w:val="0"/>
                                  <w:marRight w:val="0"/>
                                  <w:marTop w:val="0"/>
                                  <w:marBottom w:val="0"/>
                                  <w:divBdr>
                                    <w:top w:val="none" w:sz="0" w:space="0" w:color="auto"/>
                                    <w:left w:val="none" w:sz="0" w:space="0" w:color="auto"/>
                                    <w:bottom w:val="none" w:sz="0" w:space="0" w:color="auto"/>
                                    <w:right w:val="none" w:sz="0" w:space="0" w:color="auto"/>
                                  </w:divBdr>
                                  <w:divsChild>
                                    <w:div w:id="95755210">
                                      <w:marLeft w:val="0"/>
                                      <w:marRight w:val="0"/>
                                      <w:marTop w:val="0"/>
                                      <w:marBottom w:val="0"/>
                                      <w:divBdr>
                                        <w:top w:val="none" w:sz="0" w:space="0" w:color="auto"/>
                                        <w:left w:val="none" w:sz="0" w:space="0" w:color="auto"/>
                                        <w:bottom w:val="none" w:sz="0" w:space="0" w:color="auto"/>
                                        <w:right w:val="none" w:sz="0" w:space="0" w:color="auto"/>
                                      </w:divBdr>
                                      <w:divsChild>
                                        <w:div w:id="1999115932">
                                          <w:marLeft w:val="0"/>
                                          <w:marRight w:val="0"/>
                                          <w:marTop w:val="0"/>
                                          <w:marBottom w:val="0"/>
                                          <w:divBdr>
                                            <w:top w:val="none" w:sz="0" w:space="0" w:color="auto"/>
                                            <w:left w:val="none" w:sz="0" w:space="0" w:color="auto"/>
                                            <w:bottom w:val="none" w:sz="0" w:space="0" w:color="auto"/>
                                            <w:right w:val="none" w:sz="0" w:space="0" w:color="auto"/>
                                          </w:divBdr>
                                          <w:divsChild>
                                            <w:div w:id="1681346555">
                                              <w:marLeft w:val="0"/>
                                              <w:marRight w:val="0"/>
                                              <w:marTop w:val="0"/>
                                              <w:marBottom w:val="0"/>
                                              <w:divBdr>
                                                <w:top w:val="none" w:sz="0" w:space="0" w:color="auto"/>
                                                <w:left w:val="none" w:sz="0" w:space="0" w:color="auto"/>
                                                <w:bottom w:val="none" w:sz="0" w:space="0" w:color="auto"/>
                                                <w:right w:val="none" w:sz="0" w:space="0" w:color="auto"/>
                                              </w:divBdr>
                                              <w:divsChild>
                                                <w:div w:id="1570656194">
                                                  <w:marLeft w:val="0"/>
                                                  <w:marRight w:val="0"/>
                                                  <w:marTop w:val="0"/>
                                                  <w:marBottom w:val="0"/>
                                                  <w:divBdr>
                                                    <w:top w:val="none" w:sz="0" w:space="0" w:color="auto"/>
                                                    <w:left w:val="none" w:sz="0" w:space="0" w:color="auto"/>
                                                    <w:bottom w:val="none" w:sz="0" w:space="0" w:color="auto"/>
                                                    <w:right w:val="none" w:sz="0" w:space="0" w:color="auto"/>
                                                  </w:divBdr>
                                                </w:div>
                                                <w:div w:id="1308779690">
                                                  <w:marLeft w:val="0"/>
                                                  <w:marRight w:val="0"/>
                                                  <w:marTop w:val="0"/>
                                                  <w:marBottom w:val="0"/>
                                                  <w:divBdr>
                                                    <w:top w:val="none" w:sz="0" w:space="0" w:color="auto"/>
                                                    <w:left w:val="none" w:sz="0" w:space="0" w:color="auto"/>
                                                    <w:bottom w:val="none" w:sz="0" w:space="0" w:color="auto"/>
                                                    <w:right w:val="none" w:sz="0" w:space="0" w:color="auto"/>
                                                  </w:divBdr>
                                                  <w:divsChild>
                                                    <w:div w:id="1455830847">
                                                      <w:marLeft w:val="0"/>
                                                      <w:marRight w:val="0"/>
                                                      <w:marTop w:val="0"/>
                                                      <w:marBottom w:val="0"/>
                                                      <w:divBdr>
                                                        <w:top w:val="none" w:sz="0" w:space="0" w:color="auto"/>
                                                        <w:left w:val="none" w:sz="0" w:space="0" w:color="auto"/>
                                                        <w:bottom w:val="none" w:sz="0" w:space="0" w:color="auto"/>
                                                        <w:right w:val="none" w:sz="0" w:space="0" w:color="auto"/>
                                                      </w:divBdr>
                                                      <w:divsChild>
                                                        <w:div w:id="60831880">
                                                          <w:marLeft w:val="0"/>
                                                          <w:marRight w:val="0"/>
                                                          <w:marTop w:val="0"/>
                                                          <w:marBottom w:val="0"/>
                                                          <w:divBdr>
                                                            <w:top w:val="none" w:sz="0" w:space="0" w:color="auto"/>
                                                            <w:left w:val="none" w:sz="0" w:space="0" w:color="auto"/>
                                                            <w:bottom w:val="none" w:sz="0" w:space="0" w:color="auto"/>
                                                            <w:right w:val="none" w:sz="0" w:space="0" w:color="auto"/>
                                                          </w:divBdr>
                                                          <w:divsChild>
                                                            <w:div w:id="2049259497">
                                                              <w:marLeft w:val="0"/>
                                                              <w:marRight w:val="0"/>
                                                              <w:marTop w:val="0"/>
                                                              <w:marBottom w:val="0"/>
                                                              <w:divBdr>
                                                                <w:top w:val="none" w:sz="0" w:space="0" w:color="auto"/>
                                                                <w:left w:val="none" w:sz="0" w:space="0" w:color="auto"/>
                                                                <w:bottom w:val="none" w:sz="0" w:space="0" w:color="auto"/>
                                                                <w:right w:val="none" w:sz="0" w:space="0" w:color="auto"/>
                                                              </w:divBdr>
                                                              <w:divsChild>
                                                                <w:div w:id="19536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6837">
                                          <w:marLeft w:val="0"/>
                                          <w:marRight w:val="0"/>
                                          <w:marTop w:val="0"/>
                                          <w:marBottom w:val="0"/>
                                          <w:divBdr>
                                            <w:top w:val="none" w:sz="0" w:space="0" w:color="auto"/>
                                            <w:left w:val="none" w:sz="0" w:space="0" w:color="auto"/>
                                            <w:bottom w:val="none" w:sz="0" w:space="0" w:color="auto"/>
                                            <w:right w:val="none" w:sz="0" w:space="0" w:color="auto"/>
                                          </w:divBdr>
                                          <w:divsChild>
                                            <w:div w:id="2141534737">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0"/>
                                          <w:marBottom w:val="0"/>
                                          <w:divBdr>
                                            <w:top w:val="none" w:sz="0" w:space="0" w:color="auto"/>
                                            <w:left w:val="none" w:sz="0" w:space="0" w:color="auto"/>
                                            <w:bottom w:val="none" w:sz="0" w:space="0" w:color="auto"/>
                                            <w:right w:val="none" w:sz="0" w:space="0" w:color="auto"/>
                                          </w:divBdr>
                                          <w:divsChild>
                                            <w:div w:id="208302810">
                                              <w:marLeft w:val="0"/>
                                              <w:marRight w:val="0"/>
                                              <w:marTop w:val="0"/>
                                              <w:marBottom w:val="0"/>
                                              <w:divBdr>
                                                <w:top w:val="none" w:sz="0" w:space="0" w:color="auto"/>
                                                <w:left w:val="none" w:sz="0" w:space="0" w:color="auto"/>
                                                <w:bottom w:val="none" w:sz="0" w:space="0" w:color="auto"/>
                                                <w:right w:val="none" w:sz="0" w:space="0" w:color="auto"/>
                                              </w:divBdr>
                                              <w:divsChild>
                                                <w:div w:id="373772938">
                                                  <w:marLeft w:val="0"/>
                                                  <w:marRight w:val="0"/>
                                                  <w:marTop w:val="0"/>
                                                  <w:marBottom w:val="0"/>
                                                  <w:divBdr>
                                                    <w:top w:val="none" w:sz="0" w:space="0" w:color="auto"/>
                                                    <w:left w:val="none" w:sz="0" w:space="0" w:color="auto"/>
                                                    <w:bottom w:val="none" w:sz="0" w:space="0" w:color="auto"/>
                                                    <w:right w:val="none" w:sz="0" w:space="0" w:color="auto"/>
                                                  </w:divBdr>
                                                </w:div>
                                              </w:divsChild>
                                            </w:div>
                                            <w:div w:id="73359120">
                                              <w:marLeft w:val="0"/>
                                              <w:marRight w:val="0"/>
                                              <w:marTop w:val="0"/>
                                              <w:marBottom w:val="0"/>
                                              <w:divBdr>
                                                <w:top w:val="none" w:sz="0" w:space="0" w:color="auto"/>
                                                <w:left w:val="none" w:sz="0" w:space="0" w:color="auto"/>
                                                <w:bottom w:val="none" w:sz="0" w:space="0" w:color="auto"/>
                                                <w:right w:val="none" w:sz="0" w:space="0" w:color="auto"/>
                                              </w:divBdr>
                                              <w:divsChild>
                                                <w:div w:id="7691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6331">
                                  <w:marLeft w:val="0"/>
                                  <w:marRight w:val="0"/>
                                  <w:marTop w:val="0"/>
                                  <w:marBottom w:val="0"/>
                                  <w:divBdr>
                                    <w:top w:val="none" w:sz="0" w:space="0" w:color="auto"/>
                                    <w:left w:val="none" w:sz="0" w:space="0" w:color="auto"/>
                                    <w:bottom w:val="none" w:sz="0" w:space="0" w:color="auto"/>
                                    <w:right w:val="none" w:sz="0" w:space="0" w:color="auto"/>
                                  </w:divBdr>
                                  <w:divsChild>
                                    <w:div w:id="2025667085">
                                      <w:marLeft w:val="0"/>
                                      <w:marRight w:val="0"/>
                                      <w:marTop w:val="0"/>
                                      <w:marBottom w:val="0"/>
                                      <w:divBdr>
                                        <w:top w:val="none" w:sz="0" w:space="0" w:color="auto"/>
                                        <w:left w:val="none" w:sz="0" w:space="0" w:color="auto"/>
                                        <w:bottom w:val="none" w:sz="0" w:space="0" w:color="auto"/>
                                        <w:right w:val="none" w:sz="0" w:space="0" w:color="auto"/>
                                      </w:divBdr>
                                      <w:divsChild>
                                        <w:div w:id="1571692553">
                                          <w:marLeft w:val="0"/>
                                          <w:marRight w:val="0"/>
                                          <w:marTop w:val="0"/>
                                          <w:marBottom w:val="0"/>
                                          <w:divBdr>
                                            <w:top w:val="none" w:sz="0" w:space="0" w:color="auto"/>
                                            <w:left w:val="none" w:sz="0" w:space="0" w:color="auto"/>
                                            <w:bottom w:val="none" w:sz="0" w:space="0" w:color="auto"/>
                                            <w:right w:val="none" w:sz="0" w:space="0" w:color="auto"/>
                                          </w:divBdr>
                                          <w:divsChild>
                                            <w:div w:id="462701345">
                                              <w:marLeft w:val="0"/>
                                              <w:marRight w:val="0"/>
                                              <w:marTop w:val="0"/>
                                              <w:marBottom w:val="0"/>
                                              <w:divBdr>
                                                <w:top w:val="none" w:sz="0" w:space="0" w:color="auto"/>
                                                <w:left w:val="none" w:sz="0" w:space="0" w:color="auto"/>
                                                <w:bottom w:val="none" w:sz="0" w:space="0" w:color="auto"/>
                                                <w:right w:val="none" w:sz="0" w:space="0" w:color="auto"/>
                                              </w:divBdr>
                                              <w:divsChild>
                                                <w:div w:id="1830098767">
                                                  <w:marLeft w:val="0"/>
                                                  <w:marRight w:val="0"/>
                                                  <w:marTop w:val="0"/>
                                                  <w:marBottom w:val="0"/>
                                                  <w:divBdr>
                                                    <w:top w:val="none" w:sz="0" w:space="0" w:color="auto"/>
                                                    <w:left w:val="none" w:sz="0" w:space="0" w:color="auto"/>
                                                    <w:bottom w:val="none" w:sz="0" w:space="0" w:color="auto"/>
                                                    <w:right w:val="none" w:sz="0" w:space="0" w:color="auto"/>
                                                  </w:divBdr>
                                                </w:div>
                                                <w:div w:id="440957895">
                                                  <w:marLeft w:val="0"/>
                                                  <w:marRight w:val="0"/>
                                                  <w:marTop w:val="0"/>
                                                  <w:marBottom w:val="0"/>
                                                  <w:divBdr>
                                                    <w:top w:val="none" w:sz="0" w:space="0" w:color="auto"/>
                                                    <w:left w:val="none" w:sz="0" w:space="0" w:color="auto"/>
                                                    <w:bottom w:val="none" w:sz="0" w:space="0" w:color="auto"/>
                                                    <w:right w:val="none" w:sz="0" w:space="0" w:color="auto"/>
                                                  </w:divBdr>
                                                  <w:divsChild>
                                                    <w:div w:id="1855026670">
                                                      <w:marLeft w:val="0"/>
                                                      <w:marRight w:val="0"/>
                                                      <w:marTop w:val="0"/>
                                                      <w:marBottom w:val="0"/>
                                                      <w:divBdr>
                                                        <w:top w:val="none" w:sz="0" w:space="0" w:color="auto"/>
                                                        <w:left w:val="none" w:sz="0" w:space="0" w:color="auto"/>
                                                        <w:bottom w:val="none" w:sz="0" w:space="0" w:color="auto"/>
                                                        <w:right w:val="none" w:sz="0" w:space="0" w:color="auto"/>
                                                      </w:divBdr>
                                                      <w:divsChild>
                                                        <w:div w:id="1229266682">
                                                          <w:marLeft w:val="0"/>
                                                          <w:marRight w:val="0"/>
                                                          <w:marTop w:val="0"/>
                                                          <w:marBottom w:val="0"/>
                                                          <w:divBdr>
                                                            <w:top w:val="none" w:sz="0" w:space="0" w:color="auto"/>
                                                            <w:left w:val="none" w:sz="0" w:space="0" w:color="auto"/>
                                                            <w:bottom w:val="none" w:sz="0" w:space="0" w:color="auto"/>
                                                            <w:right w:val="none" w:sz="0" w:space="0" w:color="auto"/>
                                                          </w:divBdr>
                                                          <w:divsChild>
                                                            <w:div w:id="750086587">
                                                              <w:marLeft w:val="0"/>
                                                              <w:marRight w:val="0"/>
                                                              <w:marTop w:val="0"/>
                                                              <w:marBottom w:val="0"/>
                                                              <w:divBdr>
                                                                <w:top w:val="none" w:sz="0" w:space="0" w:color="auto"/>
                                                                <w:left w:val="none" w:sz="0" w:space="0" w:color="auto"/>
                                                                <w:bottom w:val="none" w:sz="0" w:space="0" w:color="auto"/>
                                                                <w:right w:val="none" w:sz="0" w:space="0" w:color="auto"/>
                                                              </w:divBdr>
                                                              <w:divsChild>
                                                                <w:div w:id="8202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8076">
                                          <w:marLeft w:val="0"/>
                                          <w:marRight w:val="0"/>
                                          <w:marTop w:val="0"/>
                                          <w:marBottom w:val="0"/>
                                          <w:divBdr>
                                            <w:top w:val="none" w:sz="0" w:space="0" w:color="auto"/>
                                            <w:left w:val="none" w:sz="0" w:space="0" w:color="auto"/>
                                            <w:bottom w:val="none" w:sz="0" w:space="0" w:color="auto"/>
                                            <w:right w:val="none" w:sz="0" w:space="0" w:color="auto"/>
                                          </w:divBdr>
                                          <w:divsChild>
                                            <w:div w:id="2053190480">
                                              <w:marLeft w:val="0"/>
                                              <w:marRight w:val="0"/>
                                              <w:marTop w:val="0"/>
                                              <w:marBottom w:val="0"/>
                                              <w:divBdr>
                                                <w:top w:val="none" w:sz="0" w:space="0" w:color="auto"/>
                                                <w:left w:val="none" w:sz="0" w:space="0" w:color="auto"/>
                                                <w:bottom w:val="none" w:sz="0" w:space="0" w:color="auto"/>
                                                <w:right w:val="none" w:sz="0" w:space="0" w:color="auto"/>
                                              </w:divBdr>
                                            </w:div>
                                          </w:divsChild>
                                        </w:div>
                                        <w:div w:id="161749063">
                                          <w:marLeft w:val="0"/>
                                          <w:marRight w:val="0"/>
                                          <w:marTop w:val="0"/>
                                          <w:marBottom w:val="0"/>
                                          <w:divBdr>
                                            <w:top w:val="none" w:sz="0" w:space="0" w:color="auto"/>
                                            <w:left w:val="none" w:sz="0" w:space="0" w:color="auto"/>
                                            <w:bottom w:val="none" w:sz="0" w:space="0" w:color="auto"/>
                                            <w:right w:val="none" w:sz="0" w:space="0" w:color="auto"/>
                                          </w:divBdr>
                                          <w:divsChild>
                                            <w:div w:id="1569343653">
                                              <w:marLeft w:val="0"/>
                                              <w:marRight w:val="0"/>
                                              <w:marTop w:val="0"/>
                                              <w:marBottom w:val="0"/>
                                              <w:divBdr>
                                                <w:top w:val="none" w:sz="0" w:space="0" w:color="auto"/>
                                                <w:left w:val="none" w:sz="0" w:space="0" w:color="auto"/>
                                                <w:bottom w:val="none" w:sz="0" w:space="0" w:color="auto"/>
                                                <w:right w:val="none" w:sz="0" w:space="0" w:color="auto"/>
                                              </w:divBdr>
                                              <w:divsChild>
                                                <w:div w:id="1607422253">
                                                  <w:marLeft w:val="0"/>
                                                  <w:marRight w:val="0"/>
                                                  <w:marTop w:val="0"/>
                                                  <w:marBottom w:val="0"/>
                                                  <w:divBdr>
                                                    <w:top w:val="none" w:sz="0" w:space="0" w:color="auto"/>
                                                    <w:left w:val="none" w:sz="0" w:space="0" w:color="auto"/>
                                                    <w:bottom w:val="none" w:sz="0" w:space="0" w:color="auto"/>
                                                    <w:right w:val="none" w:sz="0" w:space="0" w:color="auto"/>
                                                  </w:divBdr>
                                                </w:div>
                                              </w:divsChild>
                                            </w:div>
                                            <w:div w:id="2122649635">
                                              <w:marLeft w:val="0"/>
                                              <w:marRight w:val="0"/>
                                              <w:marTop w:val="0"/>
                                              <w:marBottom w:val="0"/>
                                              <w:divBdr>
                                                <w:top w:val="none" w:sz="0" w:space="0" w:color="auto"/>
                                                <w:left w:val="none" w:sz="0" w:space="0" w:color="auto"/>
                                                <w:bottom w:val="none" w:sz="0" w:space="0" w:color="auto"/>
                                                <w:right w:val="none" w:sz="0" w:space="0" w:color="auto"/>
                                              </w:divBdr>
                                              <w:divsChild>
                                                <w:div w:id="20109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22831">
                                  <w:marLeft w:val="0"/>
                                  <w:marRight w:val="0"/>
                                  <w:marTop w:val="0"/>
                                  <w:marBottom w:val="0"/>
                                  <w:divBdr>
                                    <w:top w:val="none" w:sz="0" w:space="0" w:color="auto"/>
                                    <w:left w:val="none" w:sz="0" w:space="0" w:color="auto"/>
                                    <w:bottom w:val="none" w:sz="0" w:space="0" w:color="auto"/>
                                    <w:right w:val="none" w:sz="0" w:space="0" w:color="auto"/>
                                  </w:divBdr>
                                  <w:divsChild>
                                    <w:div w:id="1076630788">
                                      <w:marLeft w:val="0"/>
                                      <w:marRight w:val="0"/>
                                      <w:marTop w:val="0"/>
                                      <w:marBottom w:val="0"/>
                                      <w:divBdr>
                                        <w:top w:val="none" w:sz="0" w:space="0" w:color="auto"/>
                                        <w:left w:val="none" w:sz="0" w:space="0" w:color="auto"/>
                                        <w:bottom w:val="none" w:sz="0" w:space="0" w:color="auto"/>
                                        <w:right w:val="none" w:sz="0" w:space="0" w:color="auto"/>
                                      </w:divBdr>
                                      <w:divsChild>
                                        <w:div w:id="1574392586">
                                          <w:marLeft w:val="0"/>
                                          <w:marRight w:val="0"/>
                                          <w:marTop w:val="0"/>
                                          <w:marBottom w:val="0"/>
                                          <w:divBdr>
                                            <w:top w:val="none" w:sz="0" w:space="0" w:color="auto"/>
                                            <w:left w:val="none" w:sz="0" w:space="0" w:color="auto"/>
                                            <w:bottom w:val="none" w:sz="0" w:space="0" w:color="auto"/>
                                            <w:right w:val="none" w:sz="0" w:space="0" w:color="auto"/>
                                          </w:divBdr>
                                          <w:divsChild>
                                            <w:div w:id="148835248">
                                              <w:marLeft w:val="0"/>
                                              <w:marRight w:val="0"/>
                                              <w:marTop w:val="0"/>
                                              <w:marBottom w:val="0"/>
                                              <w:divBdr>
                                                <w:top w:val="none" w:sz="0" w:space="0" w:color="auto"/>
                                                <w:left w:val="none" w:sz="0" w:space="0" w:color="auto"/>
                                                <w:bottom w:val="none" w:sz="0" w:space="0" w:color="auto"/>
                                                <w:right w:val="none" w:sz="0" w:space="0" w:color="auto"/>
                                              </w:divBdr>
                                              <w:divsChild>
                                                <w:div w:id="550843100">
                                                  <w:marLeft w:val="0"/>
                                                  <w:marRight w:val="0"/>
                                                  <w:marTop w:val="0"/>
                                                  <w:marBottom w:val="0"/>
                                                  <w:divBdr>
                                                    <w:top w:val="none" w:sz="0" w:space="0" w:color="auto"/>
                                                    <w:left w:val="none" w:sz="0" w:space="0" w:color="auto"/>
                                                    <w:bottom w:val="none" w:sz="0" w:space="0" w:color="auto"/>
                                                    <w:right w:val="none" w:sz="0" w:space="0" w:color="auto"/>
                                                  </w:divBdr>
                                                </w:div>
                                                <w:div w:id="2135128226">
                                                  <w:marLeft w:val="0"/>
                                                  <w:marRight w:val="0"/>
                                                  <w:marTop w:val="0"/>
                                                  <w:marBottom w:val="0"/>
                                                  <w:divBdr>
                                                    <w:top w:val="none" w:sz="0" w:space="0" w:color="auto"/>
                                                    <w:left w:val="none" w:sz="0" w:space="0" w:color="auto"/>
                                                    <w:bottom w:val="none" w:sz="0" w:space="0" w:color="auto"/>
                                                    <w:right w:val="none" w:sz="0" w:space="0" w:color="auto"/>
                                                  </w:divBdr>
                                                  <w:divsChild>
                                                    <w:div w:id="1605574253">
                                                      <w:marLeft w:val="0"/>
                                                      <w:marRight w:val="0"/>
                                                      <w:marTop w:val="0"/>
                                                      <w:marBottom w:val="0"/>
                                                      <w:divBdr>
                                                        <w:top w:val="none" w:sz="0" w:space="0" w:color="auto"/>
                                                        <w:left w:val="none" w:sz="0" w:space="0" w:color="auto"/>
                                                        <w:bottom w:val="none" w:sz="0" w:space="0" w:color="auto"/>
                                                        <w:right w:val="none" w:sz="0" w:space="0" w:color="auto"/>
                                                      </w:divBdr>
                                                      <w:divsChild>
                                                        <w:div w:id="82188432">
                                                          <w:marLeft w:val="0"/>
                                                          <w:marRight w:val="0"/>
                                                          <w:marTop w:val="0"/>
                                                          <w:marBottom w:val="0"/>
                                                          <w:divBdr>
                                                            <w:top w:val="none" w:sz="0" w:space="0" w:color="auto"/>
                                                            <w:left w:val="none" w:sz="0" w:space="0" w:color="auto"/>
                                                            <w:bottom w:val="none" w:sz="0" w:space="0" w:color="auto"/>
                                                            <w:right w:val="none" w:sz="0" w:space="0" w:color="auto"/>
                                                          </w:divBdr>
                                                          <w:divsChild>
                                                            <w:div w:id="366494344">
                                                              <w:marLeft w:val="0"/>
                                                              <w:marRight w:val="0"/>
                                                              <w:marTop w:val="0"/>
                                                              <w:marBottom w:val="0"/>
                                                              <w:divBdr>
                                                                <w:top w:val="none" w:sz="0" w:space="0" w:color="auto"/>
                                                                <w:left w:val="none" w:sz="0" w:space="0" w:color="auto"/>
                                                                <w:bottom w:val="none" w:sz="0" w:space="0" w:color="auto"/>
                                                                <w:right w:val="none" w:sz="0" w:space="0" w:color="auto"/>
                                                              </w:divBdr>
                                                              <w:divsChild>
                                                                <w:div w:id="8287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1807">
                                          <w:marLeft w:val="0"/>
                                          <w:marRight w:val="0"/>
                                          <w:marTop w:val="0"/>
                                          <w:marBottom w:val="0"/>
                                          <w:divBdr>
                                            <w:top w:val="none" w:sz="0" w:space="0" w:color="auto"/>
                                            <w:left w:val="none" w:sz="0" w:space="0" w:color="auto"/>
                                            <w:bottom w:val="none" w:sz="0" w:space="0" w:color="auto"/>
                                            <w:right w:val="none" w:sz="0" w:space="0" w:color="auto"/>
                                          </w:divBdr>
                                          <w:divsChild>
                                            <w:div w:id="967395688">
                                              <w:marLeft w:val="0"/>
                                              <w:marRight w:val="0"/>
                                              <w:marTop w:val="0"/>
                                              <w:marBottom w:val="0"/>
                                              <w:divBdr>
                                                <w:top w:val="none" w:sz="0" w:space="0" w:color="auto"/>
                                                <w:left w:val="none" w:sz="0" w:space="0" w:color="auto"/>
                                                <w:bottom w:val="none" w:sz="0" w:space="0" w:color="auto"/>
                                                <w:right w:val="none" w:sz="0" w:space="0" w:color="auto"/>
                                              </w:divBdr>
                                            </w:div>
                                          </w:divsChild>
                                        </w:div>
                                        <w:div w:id="1678384512">
                                          <w:marLeft w:val="0"/>
                                          <w:marRight w:val="0"/>
                                          <w:marTop w:val="0"/>
                                          <w:marBottom w:val="0"/>
                                          <w:divBdr>
                                            <w:top w:val="none" w:sz="0" w:space="0" w:color="auto"/>
                                            <w:left w:val="none" w:sz="0" w:space="0" w:color="auto"/>
                                            <w:bottom w:val="none" w:sz="0" w:space="0" w:color="auto"/>
                                            <w:right w:val="none" w:sz="0" w:space="0" w:color="auto"/>
                                          </w:divBdr>
                                          <w:divsChild>
                                            <w:div w:id="1277175844">
                                              <w:marLeft w:val="0"/>
                                              <w:marRight w:val="0"/>
                                              <w:marTop w:val="0"/>
                                              <w:marBottom w:val="0"/>
                                              <w:divBdr>
                                                <w:top w:val="none" w:sz="0" w:space="0" w:color="auto"/>
                                                <w:left w:val="none" w:sz="0" w:space="0" w:color="auto"/>
                                                <w:bottom w:val="none" w:sz="0" w:space="0" w:color="auto"/>
                                                <w:right w:val="none" w:sz="0" w:space="0" w:color="auto"/>
                                              </w:divBdr>
                                              <w:divsChild>
                                                <w:div w:id="930432804">
                                                  <w:marLeft w:val="0"/>
                                                  <w:marRight w:val="0"/>
                                                  <w:marTop w:val="0"/>
                                                  <w:marBottom w:val="0"/>
                                                  <w:divBdr>
                                                    <w:top w:val="none" w:sz="0" w:space="0" w:color="auto"/>
                                                    <w:left w:val="none" w:sz="0" w:space="0" w:color="auto"/>
                                                    <w:bottom w:val="none" w:sz="0" w:space="0" w:color="auto"/>
                                                    <w:right w:val="none" w:sz="0" w:space="0" w:color="auto"/>
                                                  </w:divBdr>
                                                </w:div>
                                              </w:divsChild>
                                            </w:div>
                                            <w:div w:id="1313480589">
                                              <w:marLeft w:val="0"/>
                                              <w:marRight w:val="0"/>
                                              <w:marTop w:val="0"/>
                                              <w:marBottom w:val="0"/>
                                              <w:divBdr>
                                                <w:top w:val="none" w:sz="0" w:space="0" w:color="auto"/>
                                                <w:left w:val="none" w:sz="0" w:space="0" w:color="auto"/>
                                                <w:bottom w:val="none" w:sz="0" w:space="0" w:color="auto"/>
                                                <w:right w:val="none" w:sz="0" w:space="0" w:color="auto"/>
                                              </w:divBdr>
                                              <w:divsChild>
                                                <w:div w:id="8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8572">
                                  <w:marLeft w:val="0"/>
                                  <w:marRight w:val="0"/>
                                  <w:marTop w:val="0"/>
                                  <w:marBottom w:val="0"/>
                                  <w:divBdr>
                                    <w:top w:val="none" w:sz="0" w:space="0" w:color="auto"/>
                                    <w:left w:val="none" w:sz="0" w:space="0" w:color="auto"/>
                                    <w:bottom w:val="none" w:sz="0" w:space="0" w:color="auto"/>
                                    <w:right w:val="none" w:sz="0" w:space="0" w:color="auto"/>
                                  </w:divBdr>
                                  <w:divsChild>
                                    <w:div w:id="1621839731">
                                      <w:marLeft w:val="0"/>
                                      <w:marRight w:val="0"/>
                                      <w:marTop w:val="0"/>
                                      <w:marBottom w:val="0"/>
                                      <w:divBdr>
                                        <w:top w:val="none" w:sz="0" w:space="0" w:color="auto"/>
                                        <w:left w:val="none" w:sz="0" w:space="0" w:color="auto"/>
                                        <w:bottom w:val="none" w:sz="0" w:space="0" w:color="auto"/>
                                        <w:right w:val="none" w:sz="0" w:space="0" w:color="auto"/>
                                      </w:divBdr>
                                      <w:divsChild>
                                        <w:div w:id="1067069966">
                                          <w:marLeft w:val="0"/>
                                          <w:marRight w:val="0"/>
                                          <w:marTop w:val="0"/>
                                          <w:marBottom w:val="0"/>
                                          <w:divBdr>
                                            <w:top w:val="none" w:sz="0" w:space="0" w:color="auto"/>
                                            <w:left w:val="none" w:sz="0" w:space="0" w:color="auto"/>
                                            <w:bottom w:val="none" w:sz="0" w:space="0" w:color="auto"/>
                                            <w:right w:val="none" w:sz="0" w:space="0" w:color="auto"/>
                                          </w:divBdr>
                                          <w:divsChild>
                                            <w:div w:id="792091542">
                                              <w:marLeft w:val="0"/>
                                              <w:marRight w:val="0"/>
                                              <w:marTop w:val="0"/>
                                              <w:marBottom w:val="0"/>
                                              <w:divBdr>
                                                <w:top w:val="none" w:sz="0" w:space="0" w:color="auto"/>
                                                <w:left w:val="none" w:sz="0" w:space="0" w:color="auto"/>
                                                <w:bottom w:val="none" w:sz="0" w:space="0" w:color="auto"/>
                                                <w:right w:val="none" w:sz="0" w:space="0" w:color="auto"/>
                                              </w:divBdr>
                                              <w:divsChild>
                                                <w:div w:id="255018354">
                                                  <w:marLeft w:val="0"/>
                                                  <w:marRight w:val="0"/>
                                                  <w:marTop w:val="0"/>
                                                  <w:marBottom w:val="0"/>
                                                  <w:divBdr>
                                                    <w:top w:val="none" w:sz="0" w:space="0" w:color="auto"/>
                                                    <w:left w:val="none" w:sz="0" w:space="0" w:color="auto"/>
                                                    <w:bottom w:val="none" w:sz="0" w:space="0" w:color="auto"/>
                                                    <w:right w:val="none" w:sz="0" w:space="0" w:color="auto"/>
                                                  </w:divBdr>
                                                </w:div>
                                                <w:div w:id="251427476">
                                                  <w:marLeft w:val="0"/>
                                                  <w:marRight w:val="0"/>
                                                  <w:marTop w:val="0"/>
                                                  <w:marBottom w:val="0"/>
                                                  <w:divBdr>
                                                    <w:top w:val="none" w:sz="0" w:space="0" w:color="auto"/>
                                                    <w:left w:val="none" w:sz="0" w:space="0" w:color="auto"/>
                                                    <w:bottom w:val="none" w:sz="0" w:space="0" w:color="auto"/>
                                                    <w:right w:val="none" w:sz="0" w:space="0" w:color="auto"/>
                                                  </w:divBdr>
                                                  <w:divsChild>
                                                    <w:div w:id="1358117111">
                                                      <w:marLeft w:val="0"/>
                                                      <w:marRight w:val="0"/>
                                                      <w:marTop w:val="0"/>
                                                      <w:marBottom w:val="0"/>
                                                      <w:divBdr>
                                                        <w:top w:val="none" w:sz="0" w:space="0" w:color="auto"/>
                                                        <w:left w:val="none" w:sz="0" w:space="0" w:color="auto"/>
                                                        <w:bottom w:val="none" w:sz="0" w:space="0" w:color="auto"/>
                                                        <w:right w:val="none" w:sz="0" w:space="0" w:color="auto"/>
                                                      </w:divBdr>
                                                      <w:divsChild>
                                                        <w:div w:id="1002273065">
                                                          <w:marLeft w:val="0"/>
                                                          <w:marRight w:val="0"/>
                                                          <w:marTop w:val="0"/>
                                                          <w:marBottom w:val="0"/>
                                                          <w:divBdr>
                                                            <w:top w:val="none" w:sz="0" w:space="0" w:color="auto"/>
                                                            <w:left w:val="none" w:sz="0" w:space="0" w:color="auto"/>
                                                            <w:bottom w:val="none" w:sz="0" w:space="0" w:color="auto"/>
                                                            <w:right w:val="none" w:sz="0" w:space="0" w:color="auto"/>
                                                          </w:divBdr>
                                                          <w:divsChild>
                                                            <w:div w:id="1394545313">
                                                              <w:marLeft w:val="0"/>
                                                              <w:marRight w:val="0"/>
                                                              <w:marTop w:val="0"/>
                                                              <w:marBottom w:val="0"/>
                                                              <w:divBdr>
                                                                <w:top w:val="none" w:sz="0" w:space="0" w:color="auto"/>
                                                                <w:left w:val="none" w:sz="0" w:space="0" w:color="auto"/>
                                                                <w:bottom w:val="none" w:sz="0" w:space="0" w:color="auto"/>
                                                                <w:right w:val="none" w:sz="0" w:space="0" w:color="auto"/>
                                                              </w:divBdr>
                                                              <w:divsChild>
                                                                <w:div w:id="12144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5958">
                                          <w:marLeft w:val="0"/>
                                          <w:marRight w:val="0"/>
                                          <w:marTop w:val="0"/>
                                          <w:marBottom w:val="0"/>
                                          <w:divBdr>
                                            <w:top w:val="none" w:sz="0" w:space="0" w:color="auto"/>
                                            <w:left w:val="none" w:sz="0" w:space="0" w:color="auto"/>
                                            <w:bottom w:val="none" w:sz="0" w:space="0" w:color="auto"/>
                                            <w:right w:val="none" w:sz="0" w:space="0" w:color="auto"/>
                                          </w:divBdr>
                                          <w:divsChild>
                                            <w:div w:id="1467315460">
                                              <w:marLeft w:val="0"/>
                                              <w:marRight w:val="0"/>
                                              <w:marTop w:val="0"/>
                                              <w:marBottom w:val="0"/>
                                              <w:divBdr>
                                                <w:top w:val="none" w:sz="0" w:space="0" w:color="auto"/>
                                                <w:left w:val="none" w:sz="0" w:space="0" w:color="auto"/>
                                                <w:bottom w:val="none" w:sz="0" w:space="0" w:color="auto"/>
                                                <w:right w:val="none" w:sz="0" w:space="0" w:color="auto"/>
                                              </w:divBdr>
                                            </w:div>
                                          </w:divsChild>
                                        </w:div>
                                        <w:div w:id="491335856">
                                          <w:marLeft w:val="0"/>
                                          <w:marRight w:val="0"/>
                                          <w:marTop w:val="0"/>
                                          <w:marBottom w:val="0"/>
                                          <w:divBdr>
                                            <w:top w:val="none" w:sz="0" w:space="0" w:color="auto"/>
                                            <w:left w:val="none" w:sz="0" w:space="0" w:color="auto"/>
                                            <w:bottom w:val="none" w:sz="0" w:space="0" w:color="auto"/>
                                            <w:right w:val="none" w:sz="0" w:space="0" w:color="auto"/>
                                          </w:divBdr>
                                          <w:divsChild>
                                            <w:div w:id="2019651702">
                                              <w:marLeft w:val="0"/>
                                              <w:marRight w:val="0"/>
                                              <w:marTop w:val="0"/>
                                              <w:marBottom w:val="0"/>
                                              <w:divBdr>
                                                <w:top w:val="none" w:sz="0" w:space="0" w:color="auto"/>
                                                <w:left w:val="none" w:sz="0" w:space="0" w:color="auto"/>
                                                <w:bottom w:val="none" w:sz="0" w:space="0" w:color="auto"/>
                                                <w:right w:val="none" w:sz="0" w:space="0" w:color="auto"/>
                                              </w:divBdr>
                                              <w:divsChild>
                                                <w:div w:id="15156672">
                                                  <w:marLeft w:val="0"/>
                                                  <w:marRight w:val="0"/>
                                                  <w:marTop w:val="0"/>
                                                  <w:marBottom w:val="0"/>
                                                  <w:divBdr>
                                                    <w:top w:val="none" w:sz="0" w:space="0" w:color="auto"/>
                                                    <w:left w:val="none" w:sz="0" w:space="0" w:color="auto"/>
                                                    <w:bottom w:val="none" w:sz="0" w:space="0" w:color="auto"/>
                                                    <w:right w:val="none" w:sz="0" w:space="0" w:color="auto"/>
                                                  </w:divBdr>
                                                </w:div>
                                              </w:divsChild>
                                            </w:div>
                                            <w:div w:id="684752809">
                                              <w:marLeft w:val="0"/>
                                              <w:marRight w:val="0"/>
                                              <w:marTop w:val="0"/>
                                              <w:marBottom w:val="0"/>
                                              <w:divBdr>
                                                <w:top w:val="none" w:sz="0" w:space="0" w:color="auto"/>
                                                <w:left w:val="none" w:sz="0" w:space="0" w:color="auto"/>
                                                <w:bottom w:val="none" w:sz="0" w:space="0" w:color="auto"/>
                                                <w:right w:val="none" w:sz="0" w:space="0" w:color="auto"/>
                                              </w:divBdr>
                                              <w:divsChild>
                                                <w:div w:id="4509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44259">
                                  <w:marLeft w:val="0"/>
                                  <w:marRight w:val="0"/>
                                  <w:marTop w:val="0"/>
                                  <w:marBottom w:val="0"/>
                                  <w:divBdr>
                                    <w:top w:val="none" w:sz="0" w:space="0" w:color="auto"/>
                                    <w:left w:val="none" w:sz="0" w:space="0" w:color="auto"/>
                                    <w:bottom w:val="none" w:sz="0" w:space="0" w:color="auto"/>
                                    <w:right w:val="none" w:sz="0" w:space="0" w:color="auto"/>
                                  </w:divBdr>
                                  <w:divsChild>
                                    <w:div w:id="1704287785">
                                      <w:marLeft w:val="0"/>
                                      <w:marRight w:val="0"/>
                                      <w:marTop w:val="0"/>
                                      <w:marBottom w:val="0"/>
                                      <w:divBdr>
                                        <w:top w:val="none" w:sz="0" w:space="0" w:color="auto"/>
                                        <w:left w:val="none" w:sz="0" w:space="0" w:color="auto"/>
                                        <w:bottom w:val="none" w:sz="0" w:space="0" w:color="auto"/>
                                        <w:right w:val="none" w:sz="0" w:space="0" w:color="auto"/>
                                      </w:divBdr>
                                      <w:divsChild>
                                        <w:div w:id="1051150192">
                                          <w:marLeft w:val="0"/>
                                          <w:marRight w:val="0"/>
                                          <w:marTop w:val="0"/>
                                          <w:marBottom w:val="0"/>
                                          <w:divBdr>
                                            <w:top w:val="none" w:sz="0" w:space="0" w:color="auto"/>
                                            <w:left w:val="none" w:sz="0" w:space="0" w:color="auto"/>
                                            <w:bottom w:val="none" w:sz="0" w:space="0" w:color="auto"/>
                                            <w:right w:val="none" w:sz="0" w:space="0" w:color="auto"/>
                                          </w:divBdr>
                                          <w:divsChild>
                                            <w:div w:id="805706465">
                                              <w:marLeft w:val="0"/>
                                              <w:marRight w:val="0"/>
                                              <w:marTop w:val="0"/>
                                              <w:marBottom w:val="0"/>
                                              <w:divBdr>
                                                <w:top w:val="none" w:sz="0" w:space="0" w:color="auto"/>
                                                <w:left w:val="none" w:sz="0" w:space="0" w:color="auto"/>
                                                <w:bottom w:val="none" w:sz="0" w:space="0" w:color="auto"/>
                                                <w:right w:val="none" w:sz="0" w:space="0" w:color="auto"/>
                                              </w:divBdr>
                                              <w:divsChild>
                                                <w:div w:id="1419204938">
                                                  <w:marLeft w:val="0"/>
                                                  <w:marRight w:val="0"/>
                                                  <w:marTop w:val="0"/>
                                                  <w:marBottom w:val="0"/>
                                                  <w:divBdr>
                                                    <w:top w:val="none" w:sz="0" w:space="0" w:color="auto"/>
                                                    <w:left w:val="none" w:sz="0" w:space="0" w:color="auto"/>
                                                    <w:bottom w:val="none" w:sz="0" w:space="0" w:color="auto"/>
                                                    <w:right w:val="none" w:sz="0" w:space="0" w:color="auto"/>
                                                  </w:divBdr>
                                                </w:div>
                                                <w:div w:id="1408266339">
                                                  <w:marLeft w:val="0"/>
                                                  <w:marRight w:val="0"/>
                                                  <w:marTop w:val="0"/>
                                                  <w:marBottom w:val="0"/>
                                                  <w:divBdr>
                                                    <w:top w:val="none" w:sz="0" w:space="0" w:color="auto"/>
                                                    <w:left w:val="none" w:sz="0" w:space="0" w:color="auto"/>
                                                    <w:bottom w:val="none" w:sz="0" w:space="0" w:color="auto"/>
                                                    <w:right w:val="none" w:sz="0" w:space="0" w:color="auto"/>
                                                  </w:divBdr>
                                                  <w:divsChild>
                                                    <w:div w:id="1092898708">
                                                      <w:marLeft w:val="0"/>
                                                      <w:marRight w:val="0"/>
                                                      <w:marTop w:val="0"/>
                                                      <w:marBottom w:val="0"/>
                                                      <w:divBdr>
                                                        <w:top w:val="none" w:sz="0" w:space="0" w:color="auto"/>
                                                        <w:left w:val="none" w:sz="0" w:space="0" w:color="auto"/>
                                                        <w:bottom w:val="none" w:sz="0" w:space="0" w:color="auto"/>
                                                        <w:right w:val="none" w:sz="0" w:space="0" w:color="auto"/>
                                                      </w:divBdr>
                                                      <w:divsChild>
                                                        <w:div w:id="1474635870">
                                                          <w:marLeft w:val="0"/>
                                                          <w:marRight w:val="0"/>
                                                          <w:marTop w:val="0"/>
                                                          <w:marBottom w:val="0"/>
                                                          <w:divBdr>
                                                            <w:top w:val="none" w:sz="0" w:space="0" w:color="auto"/>
                                                            <w:left w:val="none" w:sz="0" w:space="0" w:color="auto"/>
                                                            <w:bottom w:val="none" w:sz="0" w:space="0" w:color="auto"/>
                                                            <w:right w:val="none" w:sz="0" w:space="0" w:color="auto"/>
                                                          </w:divBdr>
                                                          <w:divsChild>
                                                            <w:div w:id="1464078743">
                                                              <w:marLeft w:val="0"/>
                                                              <w:marRight w:val="0"/>
                                                              <w:marTop w:val="0"/>
                                                              <w:marBottom w:val="0"/>
                                                              <w:divBdr>
                                                                <w:top w:val="none" w:sz="0" w:space="0" w:color="auto"/>
                                                                <w:left w:val="none" w:sz="0" w:space="0" w:color="auto"/>
                                                                <w:bottom w:val="none" w:sz="0" w:space="0" w:color="auto"/>
                                                                <w:right w:val="none" w:sz="0" w:space="0" w:color="auto"/>
                                                              </w:divBdr>
                                                              <w:divsChild>
                                                                <w:div w:id="564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8304">
                                          <w:marLeft w:val="0"/>
                                          <w:marRight w:val="0"/>
                                          <w:marTop w:val="0"/>
                                          <w:marBottom w:val="0"/>
                                          <w:divBdr>
                                            <w:top w:val="none" w:sz="0" w:space="0" w:color="auto"/>
                                            <w:left w:val="none" w:sz="0" w:space="0" w:color="auto"/>
                                            <w:bottom w:val="none" w:sz="0" w:space="0" w:color="auto"/>
                                            <w:right w:val="none" w:sz="0" w:space="0" w:color="auto"/>
                                          </w:divBdr>
                                          <w:divsChild>
                                            <w:div w:id="687220824">
                                              <w:marLeft w:val="0"/>
                                              <w:marRight w:val="0"/>
                                              <w:marTop w:val="0"/>
                                              <w:marBottom w:val="0"/>
                                              <w:divBdr>
                                                <w:top w:val="none" w:sz="0" w:space="0" w:color="auto"/>
                                                <w:left w:val="none" w:sz="0" w:space="0" w:color="auto"/>
                                                <w:bottom w:val="none" w:sz="0" w:space="0" w:color="auto"/>
                                                <w:right w:val="none" w:sz="0" w:space="0" w:color="auto"/>
                                              </w:divBdr>
                                            </w:div>
                                          </w:divsChild>
                                        </w:div>
                                        <w:div w:id="1913002138">
                                          <w:marLeft w:val="0"/>
                                          <w:marRight w:val="0"/>
                                          <w:marTop w:val="0"/>
                                          <w:marBottom w:val="0"/>
                                          <w:divBdr>
                                            <w:top w:val="none" w:sz="0" w:space="0" w:color="auto"/>
                                            <w:left w:val="none" w:sz="0" w:space="0" w:color="auto"/>
                                            <w:bottom w:val="none" w:sz="0" w:space="0" w:color="auto"/>
                                            <w:right w:val="none" w:sz="0" w:space="0" w:color="auto"/>
                                          </w:divBdr>
                                          <w:divsChild>
                                            <w:div w:id="2028170420">
                                              <w:marLeft w:val="0"/>
                                              <w:marRight w:val="0"/>
                                              <w:marTop w:val="0"/>
                                              <w:marBottom w:val="0"/>
                                              <w:divBdr>
                                                <w:top w:val="none" w:sz="0" w:space="0" w:color="auto"/>
                                                <w:left w:val="none" w:sz="0" w:space="0" w:color="auto"/>
                                                <w:bottom w:val="none" w:sz="0" w:space="0" w:color="auto"/>
                                                <w:right w:val="none" w:sz="0" w:space="0" w:color="auto"/>
                                              </w:divBdr>
                                              <w:divsChild>
                                                <w:div w:id="1752972552">
                                                  <w:marLeft w:val="0"/>
                                                  <w:marRight w:val="0"/>
                                                  <w:marTop w:val="0"/>
                                                  <w:marBottom w:val="0"/>
                                                  <w:divBdr>
                                                    <w:top w:val="none" w:sz="0" w:space="0" w:color="auto"/>
                                                    <w:left w:val="none" w:sz="0" w:space="0" w:color="auto"/>
                                                    <w:bottom w:val="none" w:sz="0" w:space="0" w:color="auto"/>
                                                    <w:right w:val="none" w:sz="0" w:space="0" w:color="auto"/>
                                                  </w:divBdr>
                                                </w:div>
                                              </w:divsChild>
                                            </w:div>
                                            <w:div w:id="1857498265">
                                              <w:marLeft w:val="0"/>
                                              <w:marRight w:val="0"/>
                                              <w:marTop w:val="0"/>
                                              <w:marBottom w:val="0"/>
                                              <w:divBdr>
                                                <w:top w:val="none" w:sz="0" w:space="0" w:color="auto"/>
                                                <w:left w:val="none" w:sz="0" w:space="0" w:color="auto"/>
                                                <w:bottom w:val="none" w:sz="0" w:space="0" w:color="auto"/>
                                                <w:right w:val="none" w:sz="0" w:space="0" w:color="auto"/>
                                              </w:divBdr>
                                              <w:divsChild>
                                                <w:div w:id="18020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0760">
                                  <w:marLeft w:val="0"/>
                                  <w:marRight w:val="0"/>
                                  <w:marTop w:val="0"/>
                                  <w:marBottom w:val="0"/>
                                  <w:divBdr>
                                    <w:top w:val="none" w:sz="0" w:space="0" w:color="auto"/>
                                    <w:left w:val="none" w:sz="0" w:space="0" w:color="auto"/>
                                    <w:bottom w:val="none" w:sz="0" w:space="0" w:color="auto"/>
                                    <w:right w:val="none" w:sz="0" w:space="0" w:color="auto"/>
                                  </w:divBdr>
                                  <w:divsChild>
                                    <w:div w:id="1788502198">
                                      <w:marLeft w:val="0"/>
                                      <w:marRight w:val="0"/>
                                      <w:marTop w:val="0"/>
                                      <w:marBottom w:val="0"/>
                                      <w:divBdr>
                                        <w:top w:val="none" w:sz="0" w:space="0" w:color="auto"/>
                                        <w:left w:val="none" w:sz="0" w:space="0" w:color="auto"/>
                                        <w:bottom w:val="none" w:sz="0" w:space="0" w:color="auto"/>
                                        <w:right w:val="none" w:sz="0" w:space="0" w:color="auto"/>
                                      </w:divBdr>
                                      <w:divsChild>
                                        <w:div w:id="1452505762">
                                          <w:marLeft w:val="0"/>
                                          <w:marRight w:val="0"/>
                                          <w:marTop w:val="0"/>
                                          <w:marBottom w:val="0"/>
                                          <w:divBdr>
                                            <w:top w:val="none" w:sz="0" w:space="0" w:color="auto"/>
                                            <w:left w:val="none" w:sz="0" w:space="0" w:color="auto"/>
                                            <w:bottom w:val="none" w:sz="0" w:space="0" w:color="auto"/>
                                            <w:right w:val="none" w:sz="0" w:space="0" w:color="auto"/>
                                          </w:divBdr>
                                          <w:divsChild>
                                            <w:div w:id="1264724907">
                                              <w:marLeft w:val="0"/>
                                              <w:marRight w:val="0"/>
                                              <w:marTop w:val="0"/>
                                              <w:marBottom w:val="0"/>
                                              <w:divBdr>
                                                <w:top w:val="none" w:sz="0" w:space="0" w:color="auto"/>
                                                <w:left w:val="none" w:sz="0" w:space="0" w:color="auto"/>
                                                <w:bottom w:val="none" w:sz="0" w:space="0" w:color="auto"/>
                                                <w:right w:val="none" w:sz="0" w:space="0" w:color="auto"/>
                                              </w:divBdr>
                                              <w:divsChild>
                                                <w:div w:id="71051515">
                                                  <w:marLeft w:val="0"/>
                                                  <w:marRight w:val="0"/>
                                                  <w:marTop w:val="0"/>
                                                  <w:marBottom w:val="0"/>
                                                  <w:divBdr>
                                                    <w:top w:val="none" w:sz="0" w:space="0" w:color="auto"/>
                                                    <w:left w:val="none" w:sz="0" w:space="0" w:color="auto"/>
                                                    <w:bottom w:val="none" w:sz="0" w:space="0" w:color="auto"/>
                                                    <w:right w:val="none" w:sz="0" w:space="0" w:color="auto"/>
                                                  </w:divBdr>
                                                </w:div>
                                                <w:div w:id="1663577840">
                                                  <w:marLeft w:val="0"/>
                                                  <w:marRight w:val="0"/>
                                                  <w:marTop w:val="0"/>
                                                  <w:marBottom w:val="0"/>
                                                  <w:divBdr>
                                                    <w:top w:val="none" w:sz="0" w:space="0" w:color="auto"/>
                                                    <w:left w:val="none" w:sz="0" w:space="0" w:color="auto"/>
                                                    <w:bottom w:val="none" w:sz="0" w:space="0" w:color="auto"/>
                                                    <w:right w:val="none" w:sz="0" w:space="0" w:color="auto"/>
                                                  </w:divBdr>
                                                  <w:divsChild>
                                                    <w:div w:id="1084375060">
                                                      <w:marLeft w:val="0"/>
                                                      <w:marRight w:val="0"/>
                                                      <w:marTop w:val="0"/>
                                                      <w:marBottom w:val="0"/>
                                                      <w:divBdr>
                                                        <w:top w:val="none" w:sz="0" w:space="0" w:color="auto"/>
                                                        <w:left w:val="none" w:sz="0" w:space="0" w:color="auto"/>
                                                        <w:bottom w:val="none" w:sz="0" w:space="0" w:color="auto"/>
                                                        <w:right w:val="none" w:sz="0" w:space="0" w:color="auto"/>
                                                      </w:divBdr>
                                                      <w:divsChild>
                                                        <w:div w:id="379017721">
                                                          <w:marLeft w:val="0"/>
                                                          <w:marRight w:val="0"/>
                                                          <w:marTop w:val="0"/>
                                                          <w:marBottom w:val="0"/>
                                                          <w:divBdr>
                                                            <w:top w:val="none" w:sz="0" w:space="0" w:color="auto"/>
                                                            <w:left w:val="none" w:sz="0" w:space="0" w:color="auto"/>
                                                            <w:bottom w:val="none" w:sz="0" w:space="0" w:color="auto"/>
                                                            <w:right w:val="none" w:sz="0" w:space="0" w:color="auto"/>
                                                          </w:divBdr>
                                                          <w:divsChild>
                                                            <w:div w:id="1034310776">
                                                              <w:marLeft w:val="0"/>
                                                              <w:marRight w:val="0"/>
                                                              <w:marTop w:val="0"/>
                                                              <w:marBottom w:val="0"/>
                                                              <w:divBdr>
                                                                <w:top w:val="none" w:sz="0" w:space="0" w:color="auto"/>
                                                                <w:left w:val="none" w:sz="0" w:space="0" w:color="auto"/>
                                                                <w:bottom w:val="none" w:sz="0" w:space="0" w:color="auto"/>
                                                                <w:right w:val="none" w:sz="0" w:space="0" w:color="auto"/>
                                                              </w:divBdr>
                                                              <w:divsChild>
                                                                <w:div w:id="11578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2624">
                                          <w:marLeft w:val="0"/>
                                          <w:marRight w:val="0"/>
                                          <w:marTop w:val="0"/>
                                          <w:marBottom w:val="0"/>
                                          <w:divBdr>
                                            <w:top w:val="none" w:sz="0" w:space="0" w:color="auto"/>
                                            <w:left w:val="none" w:sz="0" w:space="0" w:color="auto"/>
                                            <w:bottom w:val="none" w:sz="0" w:space="0" w:color="auto"/>
                                            <w:right w:val="none" w:sz="0" w:space="0" w:color="auto"/>
                                          </w:divBdr>
                                          <w:divsChild>
                                            <w:div w:id="920136223">
                                              <w:marLeft w:val="0"/>
                                              <w:marRight w:val="0"/>
                                              <w:marTop w:val="0"/>
                                              <w:marBottom w:val="0"/>
                                              <w:divBdr>
                                                <w:top w:val="none" w:sz="0" w:space="0" w:color="auto"/>
                                                <w:left w:val="none" w:sz="0" w:space="0" w:color="auto"/>
                                                <w:bottom w:val="none" w:sz="0" w:space="0" w:color="auto"/>
                                                <w:right w:val="none" w:sz="0" w:space="0" w:color="auto"/>
                                              </w:divBdr>
                                            </w:div>
                                          </w:divsChild>
                                        </w:div>
                                        <w:div w:id="996345782">
                                          <w:marLeft w:val="0"/>
                                          <w:marRight w:val="0"/>
                                          <w:marTop w:val="0"/>
                                          <w:marBottom w:val="0"/>
                                          <w:divBdr>
                                            <w:top w:val="none" w:sz="0" w:space="0" w:color="auto"/>
                                            <w:left w:val="none" w:sz="0" w:space="0" w:color="auto"/>
                                            <w:bottom w:val="none" w:sz="0" w:space="0" w:color="auto"/>
                                            <w:right w:val="none" w:sz="0" w:space="0" w:color="auto"/>
                                          </w:divBdr>
                                          <w:divsChild>
                                            <w:div w:id="1925339415">
                                              <w:marLeft w:val="0"/>
                                              <w:marRight w:val="0"/>
                                              <w:marTop w:val="0"/>
                                              <w:marBottom w:val="0"/>
                                              <w:divBdr>
                                                <w:top w:val="none" w:sz="0" w:space="0" w:color="auto"/>
                                                <w:left w:val="none" w:sz="0" w:space="0" w:color="auto"/>
                                                <w:bottom w:val="none" w:sz="0" w:space="0" w:color="auto"/>
                                                <w:right w:val="none" w:sz="0" w:space="0" w:color="auto"/>
                                              </w:divBdr>
                                              <w:divsChild>
                                                <w:div w:id="2014410676">
                                                  <w:marLeft w:val="0"/>
                                                  <w:marRight w:val="0"/>
                                                  <w:marTop w:val="0"/>
                                                  <w:marBottom w:val="0"/>
                                                  <w:divBdr>
                                                    <w:top w:val="none" w:sz="0" w:space="0" w:color="auto"/>
                                                    <w:left w:val="none" w:sz="0" w:space="0" w:color="auto"/>
                                                    <w:bottom w:val="none" w:sz="0" w:space="0" w:color="auto"/>
                                                    <w:right w:val="none" w:sz="0" w:space="0" w:color="auto"/>
                                                  </w:divBdr>
                                                </w:div>
                                              </w:divsChild>
                                            </w:div>
                                            <w:div w:id="370809302">
                                              <w:marLeft w:val="0"/>
                                              <w:marRight w:val="0"/>
                                              <w:marTop w:val="0"/>
                                              <w:marBottom w:val="0"/>
                                              <w:divBdr>
                                                <w:top w:val="none" w:sz="0" w:space="0" w:color="auto"/>
                                                <w:left w:val="none" w:sz="0" w:space="0" w:color="auto"/>
                                                <w:bottom w:val="none" w:sz="0" w:space="0" w:color="auto"/>
                                                <w:right w:val="none" w:sz="0" w:space="0" w:color="auto"/>
                                              </w:divBdr>
                                              <w:divsChild>
                                                <w:div w:id="161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9078">
                                  <w:marLeft w:val="0"/>
                                  <w:marRight w:val="0"/>
                                  <w:marTop w:val="0"/>
                                  <w:marBottom w:val="0"/>
                                  <w:divBdr>
                                    <w:top w:val="none" w:sz="0" w:space="0" w:color="auto"/>
                                    <w:left w:val="none" w:sz="0" w:space="0" w:color="auto"/>
                                    <w:bottom w:val="none" w:sz="0" w:space="0" w:color="auto"/>
                                    <w:right w:val="none" w:sz="0" w:space="0" w:color="auto"/>
                                  </w:divBdr>
                                  <w:divsChild>
                                    <w:div w:id="1117604703">
                                      <w:marLeft w:val="0"/>
                                      <w:marRight w:val="0"/>
                                      <w:marTop w:val="0"/>
                                      <w:marBottom w:val="0"/>
                                      <w:divBdr>
                                        <w:top w:val="none" w:sz="0" w:space="0" w:color="auto"/>
                                        <w:left w:val="none" w:sz="0" w:space="0" w:color="auto"/>
                                        <w:bottom w:val="none" w:sz="0" w:space="0" w:color="auto"/>
                                        <w:right w:val="none" w:sz="0" w:space="0" w:color="auto"/>
                                      </w:divBdr>
                                      <w:divsChild>
                                        <w:div w:id="1754889366">
                                          <w:marLeft w:val="0"/>
                                          <w:marRight w:val="0"/>
                                          <w:marTop w:val="0"/>
                                          <w:marBottom w:val="0"/>
                                          <w:divBdr>
                                            <w:top w:val="none" w:sz="0" w:space="0" w:color="auto"/>
                                            <w:left w:val="none" w:sz="0" w:space="0" w:color="auto"/>
                                            <w:bottom w:val="none" w:sz="0" w:space="0" w:color="auto"/>
                                            <w:right w:val="none" w:sz="0" w:space="0" w:color="auto"/>
                                          </w:divBdr>
                                          <w:divsChild>
                                            <w:div w:id="1338579629">
                                              <w:marLeft w:val="0"/>
                                              <w:marRight w:val="0"/>
                                              <w:marTop w:val="0"/>
                                              <w:marBottom w:val="0"/>
                                              <w:divBdr>
                                                <w:top w:val="none" w:sz="0" w:space="0" w:color="auto"/>
                                                <w:left w:val="none" w:sz="0" w:space="0" w:color="auto"/>
                                                <w:bottom w:val="none" w:sz="0" w:space="0" w:color="auto"/>
                                                <w:right w:val="none" w:sz="0" w:space="0" w:color="auto"/>
                                              </w:divBdr>
                                              <w:divsChild>
                                                <w:div w:id="156773471">
                                                  <w:marLeft w:val="0"/>
                                                  <w:marRight w:val="0"/>
                                                  <w:marTop w:val="0"/>
                                                  <w:marBottom w:val="0"/>
                                                  <w:divBdr>
                                                    <w:top w:val="none" w:sz="0" w:space="0" w:color="auto"/>
                                                    <w:left w:val="none" w:sz="0" w:space="0" w:color="auto"/>
                                                    <w:bottom w:val="none" w:sz="0" w:space="0" w:color="auto"/>
                                                    <w:right w:val="none" w:sz="0" w:space="0" w:color="auto"/>
                                                  </w:divBdr>
                                                </w:div>
                                                <w:div w:id="521363308">
                                                  <w:marLeft w:val="0"/>
                                                  <w:marRight w:val="0"/>
                                                  <w:marTop w:val="0"/>
                                                  <w:marBottom w:val="0"/>
                                                  <w:divBdr>
                                                    <w:top w:val="none" w:sz="0" w:space="0" w:color="auto"/>
                                                    <w:left w:val="none" w:sz="0" w:space="0" w:color="auto"/>
                                                    <w:bottom w:val="none" w:sz="0" w:space="0" w:color="auto"/>
                                                    <w:right w:val="none" w:sz="0" w:space="0" w:color="auto"/>
                                                  </w:divBdr>
                                                  <w:divsChild>
                                                    <w:div w:id="435373751">
                                                      <w:marLeft w:val="0"/>
                                                      <w:marRight w:val="0"/>
                                                      <w:marTop w:val="0"/>
                                                      <w:marBottom w:val="0"/>
                                                      <w:divBdr>
                                                        <w:top w:val="none" w:sz="0" w:space="0" w:color="auto"/>
                                                        <w:left w:val="none" w:sz="0" w:space="0" w:color="auto"/>
                                                        <w:bottom w:val="none" w:sz="0" w:space="0" w:color="auto"/>
                                                        <w:right w:val="none" w:sz="0" w:space="0" w:color="auto"/>
                                                      </w:divBdr>
                                                      <w:divsChild>
                                                        <w:div w:id="443575344">
                                                          <w:marLeft w:val="0"/>
                                                          <w:marRight w:val="0"/>
                                                          <w:marTop w:val="0"/>
                                                          <w:marBottom w:val="0"/>
                                                          <w:divBdr>
                                                            <w:top w:val="none" w:sz="0" w:space="0" w:color="auto"/>
                                                            <w:left w:val="none" w:sz="0" w:space="0" w:color="auto"/>
                                                            <w:bottom w:val="none" w:sz="0" w:space="0" w:color="auto"/>
                                                            <w:right w:val="none" w:sz="0" w:space="0" w:color="auto"/>
                                                          </w:divBdr>
                                                          <w:divsChild>
                                                            <w:div w:id="1614557518">
                                                              <w:marLeft w:val="0"/>
                                                              <w:marRight w:val="0"/>
                                                              <w:marTop w:val="0"/>
                                                              <w:marBottom w:val="0"/>
                                                              <w:divBdr>
                                                                <w:top w:val="none" w:sz="0" w:space="0" w:color="auto"/>
                                                                <w:left w:val="none" w:sz="0" w:space="0" w:color="auto"/>
                                                                <w:bottom w:val="none" w:sz="0" w:space="0" w:color="auto"/>
                                                                <w:right w:val="none" w:sz="0" w:space="0" w:color="auto"/>
                                                              </w:divBdr>
                                                              <w:divsChild>
                                                                <w:div w:id="1018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09620">
                                          <w:marLeft w:val="0"/>
                                          <w:marRight w:val="0"/>
                                          <w:marTop w:val="0"/>
                                          <w:marBottom w:val="0"/>
                                          <w:divBdr>
                                            <w:top w:val="none" w:sz="0" w:space="0" w:color="auto"/>
                                            <w:left w:val="none" w:sz="0" w:space="0" w:color="auto"/>
                                            <w:bottom w:val="none" w:sz="0" w:space="0" w:color="auto"/>
                                            <w:right w:val="none" w:sz="0" w:space="0" w:color="auto"/>
                                          </w:divBdr>
                                          <w:divsChild>
                                            <w:div w:id="848249903">
                                              <w:marLeft w:val="0"/>
                                              <w:marRight w:val="0"/>
                                              <w:marTop w:val="0"/>
                                              <w:marBottom w:val="0"/>
                                              <w:divBdr>
                                                <w:top w:val="none" w:sz="0" w:space="0" w:color="auto"/>
                                                <w:left w:val="none" w:sz="0" w:space="0" w:color="auto"/>
                                                <w:bottom w:val="none" w:sz="0" w:space="0" w:color="auto"/>
                                                <w:right w:val="none" w:sz="0" w:space="0" w:color="auto"/>
                                              </w:divBdr>
                                            </w:div>
                                          </w:divsChild>
                                        </w:div>
                                        <w:div w:id="1239553371">
                                          <w:marLeft w:val="0"/>
                                          <w:marRight w:val="0"/>
                                          <w:marTop w:val="0"/>
                                          <w:marBottom w:val="0"/>
                                          <w:divBdr>
                                            <w:top w:val="none" w:sz="0" w:space="0" w:color="auto"/>
                                            <w:left w:val="none" w:sz="0" w:space="0" w:color="auto"/>
                                            <w:bottom w:val="none" w:sz="0" w:space="0" w:color="auto"/>
                                            <w:right w:val="none" w:sz="0" w:space="0" w:color="auto"/>
                                          </w:divBdr>
                                          <w:divsChild>
                                            <w:div w:id="1779593408">
                                              <w:marLeft w:val="0"/>
                                              <w:marRight w:val="0"/>
                                              <w:marTop w:val="0"/>
                                              <w:marBottom w:val="0"/>
                                              <w:divBdr>
                                                <w:top w:val="none" w:sz="0" w:space="0" w:color="auto"/>
                                                <w:left w:val="none" w:sz="0" w:space="0" w:color="auto"/>
                                                <w:bottom w:val="none" w:sz="0" w:space="0" w:color="auto"/>
                                                <w:right w:val="none" w:sz="0" w:space="0" w:color="auto"/>
                                              </w:divBdr>
                                              <w:divsChild>
                                                <w:div w:id="1543323205">
                                                  <w:marLeft w:val="0"/>
                                                  <w:marRight w:val="0"/>
                                                  <w:marTop w:val="0"/>
                                                  <w:marBottom w:val="0"/>
                                                  <w:divBdr>
                                                    <w:top w:val="none" w:sz="0" w:space="0" w:color="auto"/>
                                                    <w:left w:val="none" w:sz="0" w:space="0" w:color="auto"/>
                                                    <w:bottom w:val="none" w:sz="0" w:space="0" w:color="auto"/>
                                                    <w:right w:val="none" w:sz="0" w:space="0" w:color="auto"/>
                                                  </w:divBdr>
                                                </w:div>
                                              </w:divsChild>
                                            </w:div>
                                            <w:div w:id="1085223351">
                                              <w:marLeft w:val="0"/>
                                              <w:marRight w:val="0"/>
                                              <w:marTop w:val="0"/>
                                              <w:marBottom w:val="0"/>
                                              <w:divBdr>
                                                <w:top w:val="none" w:sz="0" w:space="0" w:color="auto"/>
                                                <w:left w:val="none" w:sz="0" w:space="0" w:color="auto"/>
                                                <w:bottom w:val="none" w:sz="0" w:space="0" w:color="auto"/>
                                                <w:right w:val="none" w:sz="0" w:space="0" w:color="auto"/>
                                              </w:divBdr>
                                              <w:divsChild>
                                                <w:div w:id="7967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3535">
                                  <w:marLeft w:val="0"/>
                                  <w:marRight w:val="0"/>
                                  <w:marTop w:val="0"/>
                                  <w:marBottom w:val="0"/>
                                  <w:divBdr>
                                    <w:top w:val="none" w:sz="0" w:space="0" w:color="auto"/>
                                    <w:left w:val="none" w:sz="0" w:space="0" w:color="auto"/>
                                    <w:bottom w:val="none" w:sz="0" w:space="0" w:color="auto"/>
                                    <w:right w:val="none" w:sz="0" w:space="0" w:color="auto"/>
                                  </w:divBdr>
                                  <w:divsChild>
                                    <w:div w:id="2037122122">
                                      <w:marLeft w:val="0"/>
                                      <w:marRight w:val="0"/>
                                      <w:marTop w:val="0"/>
                                      <w:marBottom w:val="0"/>
                                      <w:divBdr>
                                        <w:top w:val="none" w:sz="0" w:space="0" w:color="auto"/>
                                        <w:left w:val="none" w:sz="0" w:space="0" w:color="auto"/>
                                        <w:bottom w:val="none" w:sz="0" w:space="0" w:color="auto"/>
                                        <w:right w:val="none" w:sz="0" w:space="0" w:color="auto"/>
                                      </w:divBdr>
                                      <w:divsChild>
                                        <w:div w:id="305671395">
                                          <w:marLeft w:val="0"/>
                                          <w:marRight w:val="0"/>
                                          <w:marTop w:val="0"/>
                                          <w:marBottom w:val="0"/>
                                          <w:divBdr>
                                            <w:top w:val="none" w:sz="0" w:space="0" w:color="auto"/>
                                            <w:left w:val="none" w:sz="0" w:space="0" w:color="auto"/>
                                            <w:bottom w:val="none" w:sz="0" w:space="0" w:color="auto"/>
                                            <w:right w:val="none" w:sz="0" w:space="0" w:color="auto"/>
                                          </w:divBdr>
                                          <w:divsChild>
                                            <w:div w:id="1254053367">
                                              <w:marLeft w:val="0"/>
                                              <w:marRight w:val="0"/>
                                              <w:marTop w:val="0"/>
                                              <w:marBottom w:val="0"/>
                                              <w:divBdr>
                                                <w:top w:val="none" w:sz="0" w:space="0" w:color="auto"/>
                                                <w:left w:val="none" w:sz="0" w:space="0" w:color="auto"/>
                                                <w:bottom w:val="none" w:sz="0" w:space="0" w:color="auto"/>
                                                <w:right w:val="none" w:sz="0" w:space="0" w:color="auto"/>
                                              </w:divBdr>
                                              <w:divsChild>
                                                <w:div w:id="526867893">
                                                  <w:marLeft w:val="0"/>
                                                  <w:marRight w:val="0"/>
                                                  <w:marTop w:val="0"/>
                                                  <w:marBottom w:val="0"/>
                                                  <w:divBdr>
                                                    <w:top w:val="none" w:sz="0" w:space="0" w:color="auto"/>
                                                    <w:left w:val="none" w:sz="0" w:space="0" w:color="auto"/>
                                                    <w:bottom w:val="none" w:sz="0" w:space="0" w:color="auto"/>
                                                    <w:right w:val="none" w:sz="0" w:space="0" w:color="auto"/>
                                                  </w:divBdr>
                                                </w:div>
                                                <w:div w:id="1594703848">
                                                  <w:marLeft w:val="0"/>
                                                  <w:marRight w:val="0"/>
                                                  <w:marTop w:val="0"/>
                                                  <w:marBottom w:val="0"/>
                                                  <w:divBdr>
                                                    <w:top w:val="none" w:sz="0" w:space="0" w:color="auto"/>
                                                    <w:left w:val="none" w:sz="0" w:space="0" w:color="auto"/>
                                                    <w:bottom w:val="none" w:sz="0" w:space="0" w:color="auto"/>
                                                    <w:right w:val="none" w:sz="0" w:space="0" w:color="auto"/>
                                                  </w:divBdr>
                                                  <w:divsChild>
                                                    <w:div w:id="508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3359">
                                          <w:marLeft w:val="0"/>
                                          <w:marRight w:val="0"/>
                                          <w:marTop w:val="0"/>
                                          <w:marBottom w:val="0"/>
                                          <w:divBdr>
                                            <w:top w:val="none" w:sz="0" w:space="0" w:color="auto"/>
                                            <w:left w:val="none" w:sz="0" w:space="0" w:color="auto"/>
                                            <w:bottom w:val="none" w:sz="0" w:space="0" w:color="auto"/>
                                            <w:right w:val="none" w:sz="0" w:space="0" w:color="auto"/>
                                          </w:divBdr>
                                          <w:divsChild>
                                            <w:div w:id="666330170">
                                              <w:marLeft w:val="0"/>
                                              <w:marRight w:val="0"/>
                                              <w:marTop w:val="0"/>
                                              <w:marBottom w:val="0"/>
                                              <w:divBdr>
                                                <w:top w:val="none" w:sz="0" w:space="0" w:color="auto"/>
                                                <w:left w:val="none" w:sz="0" w:space="0" w:color="auto"/>
                                                <w:bottom w:val="none" w:sz="0" w:space="0" w:color="auto"/>
                                                <w:right w:val="none" w:sz="0" w:space="0" w:color="auto"/>
                                              </w:divBdr>
                                            </w:div>
                                          </w:divsChild>
                                        </w:div>
                                        <w:div w:id="363794243">
                                          <w:marLeft w:val="0"/>
                                          <w:marRight w:val="0"/>
                                          <w:marTop w:val="0"/>
                                          <w:marBottom w:val="0"/>
                                          <w:divBdr>
                                            <w:top w:val="none" w:sz="0" w:space="0" w:color="auto"/>
                                            <w:left w:val="none" w:sz="0" w:space="0" w:color="auto"/>
                                            <w:bottom w:val="none" w:sz="0" w:space="0" w:color="auto"/>
                                            <w:right w:val="none" w:sz="0" w:space="0" w:color="auto"/>
                                          </w:divBdr>
                                          <w:divsChild>
                                            <w:div w:id="1435398767">
                                              <w:marLeft w:val="0"/>
                                              <w:marRight w:val="0"/>
                                              <w:marTop w:val="0"/>
                                              <w:marBottom w:val="0"/>
                                              <w:divBdr>
                                                <w:top w:val="none" w:sz="0" w:space="0" w:color="auto"/>
                                                <w:left w:val="none" w:sz="0" w:space="0" w:color="auto"/>
                                                <w:bottom w:val="none" w:sz="0" w:space="0" w:color="auto"/>
                                                <w:right w:val="none" w:sz="0" w:space="0" w:color="auto"/>
                                              </w:divBdr>
                                              <w:divsChild>
                                                <w:div w:id="1008366409">
                                                  <w:marLeft w:val="0"/>
                                                  <w:marRight w:val="0"/>
                                                  <w:marTop w:val="0"/>
                                                  <w:marBottom w:val="0"/>
                                                  <w:divBdr>
                                                    <w:top w:val="none" w:sz="0" w:space="0" w:color="auto"/>
                                                    <w:left w:val="none" w:sz="0" w:space="0" w:color="auto"/>
                                                    <w:bottom w:val="none" w:sz="0" w:space="0" w:color="auto"/>
                                                    <w:right w:val="none" w:sz="0" w:space="0" w:color="auto"/>
                                                  </w:divBdr>
                                                </w:div>
                                              </w:divsChild>
                                            </w:div>
                                            <w:div w:id="1765035120">
                                              <w:marLeft w:val="0"/>
                                              <w:marRight w:val="0"/>
                                              <w:marTop w:val="0"/>
                                              <w:marBottom w:val="0"/>
                                              <w:divBdr>
                                                <w:top w:val="none" w:sz="0" w:space="0" w:color="auto"/>
                                                <w:left w:val="none" w:sz="0" w:space="0" w:color="auto"/>
                                                <w:bottom w:val="none" w:sz="0" w:space="0" w:color="auto"/>
                                                <w:right w:val="none" w:sz="0" w:space="0" w:color="auto"/>
                                              </w:divBdr>
                                              <w:divsChild>
                                                <w:div w:id="12057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520794">
          <w:marLeft w:val="0"/>
          <w:marRight w:val="0"/>
          <w:marTop w:val="0"/>
          <w:marBottom w:val="0"/>
          <w:divBdr>
            <w:top w:val="none" w:sz="0" w:space="0" w:color="auto"/>
            <w:left w:val="none" w:sz="0" w:space="0" w:color="auto"/>
            <w:bottom w:val="none" w:sz="0" w:space="0" w:color="auto"/>
            <w:right w:val="none" w:sz="0" w:space="0" w:color="auto"/>
          </w:divBdr>
          <w:divsChild>
            <w:div w:id="1257595268">
              <w:marLeft w:val="0"/>
              <w:marRight w:val="0"/>
              <w:marTop w:val="0"/>
              <w:marBottom w:val="0"/>
              <w:divBdr>
                <w:top w:val="none" w:sz="0" w:space="0" w:color="auto"/>
                <w:left w:val="none" w:sz="0" w:space="0" w:color="auto"/>
                <w:bottom w:val="none" w:sz="0" w:space="0" w:color="auto"/>
                <w:right w:val="none" w:sz="0" w:space="0" w:color="auto"/>
              </w:divBdr>
              <w:divsChild>
                <w:div w:id="795485341">
                  <w:marLeft w:val="0"/>
                  <w:marRight w:val="0"/>
                  <w:marTop w:val="0"/>
                  <w:marBottom w:val="0"/>
                  <w:divBdr>
                    <w:top w:val="none" w:sz="0" w:space="0" w:color="auto"/>
                    <w:left w:val="none" w:sz="0" w:space="0" w:color="auto"/>
                    <w:bottom w:val="none" w:sz="0" w:space="0" w:color="auto"/>
                    <w:right w:val="none" w:sz="0" w:space="0" w:color="auto"/>
                  </w:divBdr>
                  <w:divsChild>
                    <w:div w:id="1778334542">
                      <w:marLeft w:val="0"/>
                      <w:marRight w:val="0"/>
                      <w:marTop w:val="0"/>
                      <w:marBottom w:val="0"/>
                      <w:divBdr>
                        <w:top w:val="none" w:sz="0" w:space="0" w:color="auto"/>
                        <w:left w:val="none" w:sz="0" w:space="0" w:color="auto"/>
                        <w:bottom w:val="none" w:sz="0" w:space="0" w:color="auto"/>
                        <w:right w:val="none" w:sz="0" w:space="0" w:color="auto"/>
                      </w:divBdr>
                      <w:divsChild>
                        <w:div w:id="96298437">
                          <w:marLeft w:val="0"/>
                          <w:marRight w:val="0"/>
                          <w:marTop w:val="0"/>
                          <w:marBottom w:val="0"/>
                          <w:divBdr>
                            <w:top w:val="none" w:sz="0" w:space="0" w:color="auto"/>
                            <w:left w:val="none" w:sz="0" w:space="0" w:color="auto"/>
                            <w:bottom w:val="none" w:sz="0" w:space="0" w:color="auto"/>
                            <w:right w:val="none" w:sz="0" w:space="0" w:color="auto"/>
                          </w:divBdr>
                          <w:divsChild>
                            <w:div w:id="688680100">
                              <w:marLeft w:val="0"/>
                              <w:marRight w:val="0"/>
                              <w:marTop w:val="0"/>
                              <w:marBottom w:val="0"/>
                              <w:divBdr>
                                <w:top w:val="none" w:sz="0" w:space="0" w:color="auto"/>
                                <w:left w:val="none" w:sz="0" w:space="0" w:color="auto"/>
                                <w:bottom w:val="none" w:sz="0" w:space="0" w:color="auto"/>
                                <w:right w:val="none" w:sz="0" w:space="0" w:color="auto"/>
                              </w:divBdr>
                              <w:divsChild>
                                <w:div w:id="634792575">
                                  <w:marLeft w:val="0"/>
                                  <w:marRight w:val="0"/>
                                  <w:marTop w:val="0"/>
                                  <w:marBottom w:val="0"/>
                                  <w:divBdr>
                                    <w:top w:val="none" w:sz="0" w:space="0" w:color="auto"/>
                                    <w:left w:val="none" w:sz="0" w:space="0" w:color="auto"/>
                                    <w:bottom w:val="none" w:sz="0" w:space="0" w:color="auto"/>
                                    <w:right w:val="none" w:sz="0" w:space="0" w:color="auto"/>
                                  </w:divBdr>
                                  <w:divsChild>
                                    <w:div w:id="879048389">
                                      <w:marLeft w:val="0"/>
                                      <w:marRight w:val="0"/>
                                      <w:marTop w:val="0"/>
                                      <w:marBottom w:val="0"/>
                                      <w:divBdr>
                                        <w:top w:val="none" w:sz="0" w:space="0" w:color="auto"/>
                                        <w:left w:val="none" w:sz="0" w:space="0" w:color="auto"/>
                                        <w:bottom w:val="none" w:sz="0" w:space="0" w:color="auto"/>
                                        <w:right w:val="none" w:sz="0" w:space="0" w:color="auto"/>
                                      </w:divBdr>
                                      <w:divsChild>
                                        <w:div w:id="807746355">
                                          <w:marLeft w:val="0"/>
                                          <w:marRight w:val="0"/>
                                          <w:marTop w:val="0"/>
                                          <w:marBottom w:val="0"/>
                                          <w:divBdr>
                                            <w:top w:val="none" w:sz="0" w:space="0" w:color="auto"/>
                                            <w:left w:val="none" w:sz="0" w:space="0" w:color="auto"/>
                                            <w:bottom w:val="none" w:sz="0" w:space="0" w:color="auto"/>
                                            <w:right w:val="none" w:sz="0" w:space="0" w:color="auto"/>
                                          </w:divBdr>
                                        </w:div>
                                      </w:divsChild>
                                    </w:div>
                                    <w:div w:id="1571841592">
                                      <w:marLeft w:val="0"/>
                                      <w:marRight w:val="0"/>
                                      <w:marTop w:val="0"/>
                                      <w:marBottom w:val="0"/>
                                      <w:divBdr>
                                        <w:top w:val="none" w:sz="0" w:space="0" w:color="auto"/>
                                        <w:left w:val="none" w:sz="0" w:space="0" w:color="auto"/>
                                        <w:bottom w:val="none" w:sz="0" w:space="0" w:color="auto"/>
                                        <w:right w:val="none" w:sz="0" w:space="0" w:color="auto"/>
                                      </w:divBdr>
                                      <w:divsChild>
                                        <w:div w:id="539362036">
                                          <w:marLeft w:val="0"/>
                                          <w:marRight w:val="0"/>
                                          <w:marTop w:val="0"/>
                                          <w:marBottom w:val="0"/>
                                          <w:divBdr>
                                            <w:top w:val="none" w:sz="0" w:space="0" w:color="auto"/>
                                            <w:left w:val="none" w:sz="0" w:space="0" w:color="auto"/>
                                            <w:bottom w:val="none" w:sz="0" w:space="0" w:color="auto"/>
                                            <w:right w:val="none" w:sz="0" w:space="0" w:color="auto"/>
                                          </w:divBdr>
                                          <w:divsChild>
                                            <w:div w:id="2091926367">
                                              <w:marLeft w:val="0"/>
                                              <w:marRight w:val="0"/>
                                              <w:marTop w:val="0"/>
                                              <w:marBottom w:val="0"/>
                                              <w:divBdr>
                                                <w:top w:val="none" w:sz="0" w:space="0" w:color="auto"/>
                                                <w:left w:val="none" w:sz="0" w:space="0" w:color="auto"/>
                                                <w:bottom w:val="none" w:sz="0" w:space="0" w:color="auto"/>
                                                <w:right w:val="none" w:sz="0" w:space="0" w:color="auto"/>
                                              </w:divBdr>
                                              <w:divsChild>
                                                <w:div w:id="1748765512">
                                                  <w:marLeft w:val="0"/>
                                                  <w:marRight w:val="0"/>
                                                  <w:marTop w:val="0"/>
                                                  <w:marBottom w:val="0"/>
                                                  <w:divBdr>
                                                    <w:top w:val="none" w:sz="0" w:space="0" w:color="auto"/>
                                                    <w:left w:val="none" w:sz="0" w:space="0" w:color="auto"/>
                                                    <w:bottom w:val="none" w:sz="0" w:space="0" w:color="auto"/>
                                                    <w:right w:val="none" w:sz="0" w:space="0" w:color="auto"/>
                                                  </w:divBdr>
                                                  <w:divsChild>
                                                    <w:div w:id="1317301291">
                                                      <w:marLeft w:val="0"/>
                                                      <w:marRight w:val="0"/>
                                                      <w:marTop w:val="0"/>
                                                      <w:marBottom w:val="0"/>
                                                      <w:divBdr>
                                                        <w:top w:val="none" w:sz="0" w:space="0" w:color="auto"/>
                                                        <w:left w:val="none" w:sz="0" w:space="0" w:color="auto"/>
                                                        <w:bottom w:val="none" w:sz="0" w:space="0" w:color="auto"/>
                                                        <w:right w:val="none" w:sz="0" w:space="0" w:color="auto"/>
                                                      </w:divBdr>
                                                      <w:divsChild>
                                                        <w:div w:id="8389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8650">
                                                  <w:marLeft w:val="0"/>
                                                  <w:marRight w:val="0"/>
                                                  <w:marTop w:val="0"/>
                                                  <w:marBottom w:val="0"/>
                                                  <w:divBdr>
                                                    <w:top w:val="none" w:sz="0" w:space="0" w:color="auto"/>
                                                    <w:left w:val="none" w:sz="0" w:space="0" w:color="auto"/>
                                                    <w:bottom w:val="none" w:sz="0" w:space="0" w:color="auto"/>
                                                    <w:right w:val="none" w:sz="0" w:space="0" w:color="auto"/>
                                                  </w:divBdr>
                                                  <w:divsChild>
                                                    <w:div w:id="990787617">
                                                      <w:marLeft w:val="0"/>
                                                      <w:marRight w:val="0"/>
                                                      <w:marTop w:val="0"/>
                                                      <w:marBottom w:val="0"/>
                                                      <w:divBdr>
                                                        <w:top w:val="none" w:sz="0" w:space="0" w:color="auto"/>
                                                        <w:left w:val="none" w:sz="0" w:space="0" w:color="auto"/>
                                                        <w:bottom w:val="none" w:sz="0" w:space="0" w:color="auto"/>
                                                        <w:right w:val="none" w:sz="0" w:space="0" w:color="auto"/>
                                                      </w:divBdr>
                                                      <w:divsChild>
                                                        <w:div w:id="1332298478">
                                                          <w:marLeft w:val="0"/>
                                                          <w:marRight w:val="0"/>
                                                          <w:marTop w:val="0"/>
                                                          <w:marBottom w:val="0"/>
                                                          <w:divBdr>
                                                            <w:top w:val="none" w:sz="0" w:space="0" w:color="auto"/>
                                                            <w:left w:val="none" w:sz="0" w:space="0" w:color="auto"/>
                                                            <w:bottom w:val="none" w:sz="0" w:space="0" w:color="auto"/>
                                                            <w:right w:val="none" w:sz="0" w:space="0" w:color="auto"/>
                                                          </w:divBdr>
                                                          <w:divsChild>
                                                            <w:div w:id="12224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3492">
                                  <w:marLeft w:val="0"/>
                                  <w:marRight w:val="0"/>
                                  <w:marTop w:val="0"/>
                                  <w:marBottom w:val="0"/>
                                  <w:divBdr>
                                    <w:top w:val="none" w:sz="0" w:space="0" w:color="auto"/>
                                    <w:left w:val="none" w:sz="0" w:space="0" w:color="auto"/>
                                    <w:bottom w:val="none" w:sz="0" w:space="0" w:color="auto"/>
                                    <w:right w:val="none" w:sz="0" w:space="0" w:color="auto"/>
                                  </w:divBdr>
                                  <w:divsChild>
                                    <w:div w:id="100537252">
                                      <w:marLeft w:val="0"/>
                                      <w:marRight w:val="0"/>
                                      <w:marTop w:val="0"/>
                                      <w:marBottom w:val="0"/>
                                      <w:divBdr>
                                        <w:top w:val="none" w:sz="0" w:space="0" w:color="auto"/>
                                        <w:left w:val="none" w:sz="0" w:space="0" w:color="auto"/>
                                        <w:bottom w:val="none" w:sz="0" w:space="0" w:color="auto"/>
                                        <w:right w:val="none" w:sz="0" w:space="0" w:color="auto"/>
                                      </w:divBdr>
                                      <w:divsChild>
                                        <w:div w:id="1609852118">
                                          <w:marLeft w:val="0"/>
                                          <w:marRight w:val="0"/>
                                          <w:marTop w:val="0"/>
                                          <w:marBottom w:val="0"/>
                                          <w:divBdr>
                                            <w:top w:val="none" w:sz="0" w:space="0" w:color="auto"/>
                                            <w:left w:val="none" w:sz="0" w:space="0" w:color="auto"/>
                                            <w:bottom w:val="none" w:sz="0" w:space="0" w:color="auto"/>
                                            <w:right w:val="none" w:sz="0" w:space="0" w:color="auto"/>
                                          </w:divBdr>
                                        </w:div>
                                      </w:divsChild>
                                    </w:div>
                                    <w:div w:id="842669841">
                                      <w:marLeft w:val="0"/>
                                      <w:marRight w:val="0"/>
                                      <w:marTop w:val="0"/>
                                      <w:marBottom w:val="0"/>
                                      <w:divBdr>
                                        <w:top w:val="none" w:sz="0" w:space="0" w:color="auto"/>
                                        <w:left w:val="none" w:sz="0" w:space="0" w:color="auto"/>
                                        <w:bottom w:val="none" w:sz="0" w:space="0" w:color="auto"/>
                                        <w:right w:val="none" w:sz="0" w:space="0" w:color="auto"/>
                                      </w:divBdr>
                                      <w:divsChild>
                                        <w:div w:id="1771927852">
                                          <w:marLeft w:val="0"/>
                                          <w:marRight w:val="0"/>
                                          <w:marTop w:val="0"/>
                                          <w:marBottom w:val="0"/>
                                          <w:divBdr>
                                            <w:top w:val="none" w:sz="0" w:space="0" w:color="auto"/>
                                            <w:left w:val="none" w:sz="0" w:space="0" w:color="auto"/>
                                            <w:bottom w:val="none" w:sz="0" w:space="0" w:color="auto"/>
                                            <w:right w:val="none" w:sz="0" w:space="0" w:color="auto"/>
                                          </w:divBdr>
                                          <w:divsChild>
                                            <w:div w:id="1082218828">
                                              <w:marLeft w:val="0"/>
                                              <w:marRight w:val="0"/>
                                              <w:marTop w:val="0"/>
                                              <w:marBottom w:val="0"/>
                                              <w:divBdr>
                                                <w:top w:val="none" w:sz="0" w:space="0" w:color="auto"/>
                                                <w:left w:val="none" w:sz="0" w:space="0" w:color="auto"/>
                                                <w:bottom w:val="none" w:sz="0" w:space="0" w:color="auto"/>
                                                <w:right w:val="none" w:sz="0" w:space="0" w:color="auto"/>
                                              </w:divBdr>
                                              <w:divsChild>
                                                <w:div w:id="907500181">
                                                  <w:marLeft w:val="0"/>
                                                  <w:marRight w:val="0"/>
                                                  <w:marTop w:val="0"/>
                                                  <w:marBottom w:val="0"/>
                                                  <w:divBdr>
                                                    <w:top w:val="none" w:sz="0" w:space="0" w:color="auto"/>
                                                    <w:left w:val="none" w:sz="0" w:space="0" w:color="auto"/>
                                                    <w:bottom w:val="none" w:sz="0" w:space="0" w:color="auto"/>
                                                    <w:right w:val="none" w:sz="0" w:space="0" w:color="auto"/>
                                                  </w:divBdr>
                                                  <w:divsChild>
                                                    <w:div w:id="2087796081">
                                                      <w:marLeft w:val="0"/>
                                                      <w:marRight w:val="0"/>
                                                      <w:marTop w:val="0"/>
                                                      <w:marBottom w:val="0"/>
                                                      <w:divBdr>
                                                        <w:top w:val="none" w:sz="0" w:space="0" w:color="auto"/>
                                                        <w:left w:val="none" w:sz="0" w:space="0" w:color="auto"/>
                                                        <w:bottom w:val="none" w:sz="0" w:space="0" w:color="auto"/>
                                                        <w:right w:val="none" w:sz="0" w:space="0" w:color="auto"/>
                                                      </w:divBdr>
                                                      <w:divsChild>
                                                        <w:div w:id="962617444">
                                                          <w:marLeft w:val="0"/>
                                                          <w:marRight w:val="0"/>
                                                          <w:marTop w:val="0"/>
                                                          <w:marBottom w:val="0"/>
                                                          <w:divBdr>
                                                            <w:top w:val="none" w:sz="0" w:space="0" w:color="auto"/>
                                                            <w:left w:val="none" w:sz="0" w:space="0" w:color="auto"/>
                                                            <w:bottom w:val="none" w:sz="0" w:space="0" w:color="auto"/>
                                                            <w:right w:val="none" w:sz="0" w:space="0" w:color="auto"/>
                                                          </w:divBdr>
                                                          <w:divsChild>
                                                            <w:div w:id="4523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27421">
                                  <w:marLeft w:val="0"/>
                                  <w:marRight w:val="0"/>
                                  <w:marTop w:val="0"/>
                                  <w:marBottom w:val="0"/>
                                  <w:divBdr>
                                    <w:top w:val="none" w:sz="0" w:space="0" w:color="auto"/>
                                    <w:left w:val="none" w:sz="0" w:space="0" w:color="auto"/>
                                    <w:bottom w:val="none" w:sz="0" w:space="0" w:color="auto"/>
                                    <w:right w:val="none" w:sz="0" w:space="0" w:color="auto"/>
                                  </w:divBdr>
                                  <w:divsChild>
                                    <w:div w:id="1289319320">
                                      <w:marLeft w:val="0"/>
                                      <w:marRight w:val="0"/>
                                      <w:marTop w:val="0"/>
                                      <w:marBottom w:val="0"/>
                                      <w:divBdr>
                                        <w:top w:val="none" w:sz="0" w:space="0" w:color="auto"/>
                                        <w:left w:val="none" w:sz="0" w:space="0" w:color="auto"/>
                                        <w:bottom w:val="none" w:sz="0" w:space="0" w:color="auto"/>
                                        <w:right w:val="none" w:sz="0" w:space="0" w:color="auto"/>
                                      </w:divBdr>
                                      <w:divsChild>
                                        <w:div w:id="2001422276">
                                          <w:marLeft w:val="0"/>
                                          <w:marRight w:val="0"/>
                                          <w:marTop w:val="0"/>
                                          <w:marBottom w:val="0"/>
                                          <w:divBdr>
                                            <w:top w:val="none" w:sz="0" w:space="0" w:color="auto"/>
                                            <w:left w:val="none" w:sz="0" w:space="0" w:color="auto"/>
                                            <w:bottom w:val="none" w:sz="0" w:space="0" w:color="auto"/>
                                            <w:right w:val="none" w:sz="0" w:space="0" w:color="auto"/>
                                          </w:divBdr>
                                        </w:div>
                                      </w:divsChild>
                                    </w:div>
                                    <w:div w:id="466245190">
                                      <w:marLeft w:val="0"/>
                                      <w:marRight w:val="0"/>
                                      <w:marTop w:val="0"/>
                                      <w:marBottom w:val="0"/>
                                      <w:divBdr>
                                        <w:top w:val="none" w:sz="0" w:space="0" w:color="auto"/>
                                        <w:left w:val="none" w:sz="0" w:space="0" w:color="auto"/>
                                        <w:bottom w:val="none" w:sz="0" w:space="0" w:color="auto"/>
                                        <w:right w:val="none" w:sz="0" w:space="0" w:color="auto"/>
                                      </w:divBdr>
                                      <w:divsChild>
                                        <w:div w:id="161507896">
                                          <w:marLeft w:val="0"/>
                                          <w:marRight w:val="0"/>
                                          <w:marTop w:val="0"/>
                                          <w:marBottom w:val="0"/>
                                          <w:divBdr>
                                            <w:top w:val="none" w:sz="0" w:space="0" w:color="auto"/>
                                            <w:left w:val="none" w:sz="0" w:space="0" w:color="auto"/>
                                            <w:bottom w:val="none" w:sz="0" w:space="0" w:color="auto"/>
                                            <w:right w:val="none" w:sz="0" w:space="0" w:color="auto"/>
                                          </w:divBdr>
                                          <w:divsChild>
                                            <w:div w:id="344526519">
                                              <w:marLeft w:val="0"/>
                                              <w:marRight w:val="0"/>
                                              <w:marTop w:val="0"/>
                                              <w:marBottom w:val="0"/>
                                              <w:divBdr>
                                                <w:top w:val="none" w:sz="0" w:space="0" w:color="auto"/>
                                                <w:left w:val="none" w:sz="0" w:space="0" w:color="auto"/>
                                                <w:bottom w:val="none" w:sz="0" w:space="0" w:color="auto"/>
                                                <w:right w:val="none" w:sz="0" w:space="0" w:color="auto"/>
                                              </w:divBdr>
                                              <w:divsChild>
                                                <w:div w:id="501161902">
                                                  <w:marLeft w:val="0"/>
                                                  <w:marRight w:val="0"/>
                                                  <w:marTop w:val="0"/>
                                                  <w:marBottom w:val="0"/>
                                                  <w:divBdr>
                                                    <w:top w:val="none" w:sz="0" w:space="0" w:color="auto"/>
                                                    <w:left w:val="none" w:sz="0" w:space="0" w:color="auto"/>
                                                    <w:bottom w:val="none" w:sz="0" w:space="0" w:color="auto"/>
                                                    <w:right w:val="none" w:sz="0" w:space="0" w:color="auto"/>
                                                  </w:divBdr>
                                                  <w:divsChild>
                                                    <w:div w:id="2081054894">
                                                      <w:marLeft w:val="0"/>
                                                      <w:marRight w:val="0"/>
                                                      <w:marTop w:val="0"/>
                                                      <w:marBottom w:val="0"/>
                                                      <w:divBdr>
                                                        <w:top w:val="none" w:sz="0" w:space="0" w:color="auto"/>
                                                        <w:left w:val="none" w:sz="0" w:space="0" w:color="auto"/>
                                                        <w:bottom w:val="none" w:sz="0" w:space="0" w:color="auto"/>
                                                        <w:right w:val="none" w:sz="0" w:space="0" w:color="auto"/>
                                                      </w:divBdr>
                                                      <w:divsChild>
                                                        <w:div w:id="1443039349">
                                                          <w:marLeft w:val="0"/>
                                                          <w:marRight w:val="0"/>
                                                          <w:marTop w:val="0"/>
                                                          <w:marBottom w:val="0"/>
                                                          <w:divBdr>
                                                            <w:top w:val="none" w:sz="0" w:space="0" w:color="auto"/>
                                                            <w:left w:val="none" w:sz="0" w:space="0" w:color="auto"/>
                                                            <w:bottom w:val="none" w:sz="0" w:space="0" w:color="auto"/>
                                                            <w:right w:val="none" w:sz="0" w:space="0" w:color="auto"/>
                                                          </w:divBdr>
                                                          <w:divsChild>
                                                            <w:div w:id="7061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797">
                                  <w:marLeft w:val="0"/>
                                  <w:marRight w:val="0"/>
                                  <w:marTop w:val="0"/>
                                  <w:marBottom w:val="0"/>
                                  <w:divBdr>
                                    <w:top w:val="none" w:sz="0" w:space="0" w:color="auto"/>
                                    <w:left w:val="none" w:sz="0" w:space="0" w:color="auto"/>
                                    <w:bottom w:val="none" w:sz="0" w:space="0" w:color="auto"/>
                                    <w:right w:val="none" w:sz="0" w:space="0" w:color="auto"/>
                                  </w:divBdr>
                                  <w:divsChild>
                                    <w:div w:id="1567180537">
                                      <w:marLeft w:val="0"/>
                                      <w:marRight w:val="0"/>
                                      <w:marTop w:val="0"/>
                                      <w:marBottom w:val="0"/>
                                      <w:divBdr>
                                        <w:top w:val="none" w:sz="0" w:space="0" w:color="auto"/>
                                        <w:left w:val="none" w:sz="0" w:space="0" w:color="auto"/>
                                        <w:bottom w:val="none" w:sz="0" w:space="0" w:color="auto"/>
                                        <w:right w:val="none" w:sz="0" w:space="0" w:color="auto"/>
                                      </w:divBdr>
                                      <w:divsChild>
                                        <w:div w:id="1578325090">
                                          <w:marLeft w:val="0"/>
                                          <w:marRight w:val="0"/>
                                          <w:marTop w:val="0"/>
                                          <w:marBottom w:val="0"/>
                                          <w:divBdr>
                                            <w:top w:val="none" w:sz="0" w:space="0" w:color="auto"/>
                                            <w:left w:val="none" w:sz="0" w:space="0" w:color="auto"/>
                                            <w:bottom w:val="none" w:sz="0" w:space="0" w:color="auto"/>
                                            <w:right w:val="none" w:sz="0" w:space="0" w:color="auto"/>
                                          </w:divBdr>
                                        </w:div>
                                      </w:divsChild>
                                    </w:div>
                                    <w:div w:id="541215746">
                                      <w:marLeft w:val="0"/>
                                      <w:marRight w:val="0"/>
                                      <w:marTop w:val="0"/>
                                      <w:marBottom w:val="0"/>
                                      <w:divBdr>
                                        <w:top w:val="none" w:sz="0" w:space="0" w:color="auto"/>
                                        <w:left w:val="none" w:sz="0" w:space="0" w:color="auto"/>
                                        <w:bottom w:val="none" w:sz="0" w:space="0" w:color="auto"/>
                                        <w:right w:val="none" w:sz="0" w:space="0" w:color="auto"/>
                                      </w:divBdr>
                                      <w:divsChild>
                                        <w:div w:id="1478914707">
                                          <w:marLeft w:val="0"/>
                                          <w:marRight w:val="0"/>
                                          <w:marTop w:val="0"/>
                                          <w:marBottom w:val="0"/>
                                          <w:divBdr>
                                            <w:top w:val="none" w:sz="0" w:space="0" w:color="auto"/>
                                            <w:left w:val="none" w:sz="0" w:space="0" w:color="auto"/>
                                            <w:bottom w:val="none" w:sz="0" w:space="0" w:color="auto"/>
                                            <w:right w:val="none" w:sz="0" w:space="0" w:color="auto"/>
                                          </w:divBdr>
                                          <w:divsChild>
                                            <w:div w:id="111166871">
                                              <w:marLeft w:val="0"/>
                                              <w:marRight w:val="0"/>
                                              <w:marTop w:val="0"/>
                                              <w:marBottom w:val="0"/>
                                              <w:divBdr>
                                                <w:top w:val="none" w:sz="0" w:space="0" w:color="auto"/>
                                                <w:left w:val="none" w:sz="0" w:space="0" w:color="auto"/>
                                                <w:bottom w:val="none" w:sz="0" w:space="0" w:color="auto"/>
                                                <w:right w:val="none" w:sz="0" w:space="0" w:color="auto"/>
                                              </w:divBdr>
                                              <w:divsChild>
                                                <w:div w:id="1119445780">
                                                  <w:marLeft w:val="0"/>
                                                  <w:marRight w:val="0"/>
                                                  <w:marTop w:val="0"/>
                                                  <w:marBottom w:val="0"/>
                                                  <w:divBdr>
                                                    <w:top w:val="none" w:sz="0" w:space="0" w:color="auto"/>
                                                    <w:left w:val="none" w:sz="0" w:space="0" w:color="auto"/>
                                                    <w:bottom w:val="none" w:sz="0" w:space="0" w:color="auto"/>
                                                    <w:right w:val="none" w:sz="0" w:space="0" w:color="auto"/>
                                                  </w:divBdr>
                                                  <w:divsChild>
                                                    <w:div w:id="261034754">
                                                      <w:marLeft w:val="0"/>
                                                      <w:marRight w:val="0"/>
                                                      <w:marTop w:val="0"/>
                                                      <w:marBottom w:val="0"/>
                                                      <w:divBdr>
                                                        <w:top w:val="none" w:sz="0" w:space="0" w:color="auto"/>
                                                        <w:left w:val="none" w:sz="0" w:space="0" w:color="auto"/>
                                                        <w:bottom w:val="none" w:sz="0" w:space="0" w:color="auto"/>
                                                        <w:right w:val="none" w:sz="0" w:space="0" w:color="auto"/>
                                                      </w:divBdr>
                                                      <w:divsChild>
                                                        <w:div w:id="1423725467">
                                                          <w:marLeft w:val="0"/>
                                                          <w:marRight w:val="0"/>
                                                          <w:marTop w:val="0"/>
                                                          <w:marBottom w:val="0"/>
                                                          <w:divBdr>
                                                            <w:top w:val="none" w:sz="0" w:space="0" w:color="auto"/>
                                                            <w:left w:val="none" w:sz="0" w:space="0" w:color="auto"/>
                                                            <w:bottom w:val="none" w:sz="0" w:space="0" w:color="auto"/>
                                                            <w:right w:val="none" w:sz="0" w:space="0" w:color="auto"/>
                                                          </w:divBdr>
                                                          <w:divsChild>
                                                            <w:div w:id="16193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519329">
                  <w:marLeft w:val="0"/>
                  <w:marRight w:val="0"/>
                  <w:marTop w:val="0"/>
                  <w:marBottom w:val="0"/>
                  <w:divBdr>
                    <w:top w:val="none" w:sz="0" w:space="0" w:color="auto"/>
                    <w:left w:val="none" w:sz="0" w:space="0" w:color="auto"/>
                    <w:bottom w:val="none" w:sz="0" w:space="0" w:color="auto"/>
                    <w:right w:val="none" w:sz="0" w:space="0" w:color="auto"/>
                  </w:divBdr>
                  <w:divsChild>
                    <w:div w:id="1193306237">
                      <w:marLeft w:val="0"/>
                      <w:marRight w:val="0"/>
                      <w:marTop w:val="0"/>
                      <w:marBottom w:val="0"/>
                      <w:divBdr>
                        <w:top w:val="none" w:sz="0" w:space="0" w:color="auto"/>
                        <w:left w:val="none" w:sz="0" w:space="0" w:color="auto"/>
                        <w:bottom w:val="none" w:sz="0" w:space="0" w:color="auto"/>
                        <w:right w:val="none" w:sz="0" w:space="0" w:color="auto"/>
                      </w:divBdr>
                      <w:divsChild>
                        <w:div w:id="8472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77932">
          <w:marLeft w:val="0"/>
          <w:marRight w:val="0"/>
          <w:marTop w:val="0"/>
          <w:marBottom w:val="0"/>
          <w:divBdr>
            <w:top w:val="none" w:sz="0" w:space="0" w:color="auto"/>
            <w:left w:val="none" w:sz="0" w:space="0" w:color="auto"/>
            <w:bottom w:val="none" w:sz="0" w:space="0" w:color="auto"/>
            <w:right w:val="none" w:sz="0" w:space="0" w:color="auto"/>
          </w:divBdr>
          <w:divsChild>
            <w:div w:id="214708514">
              <w:marLeft w:val="0"/>
              <w:marRight w:val="0"/>
              <w:marTop w:val="0"/>
              <w:marBottom w:val="0"/>
              <w:divBdr>
                <w:top w:val="none" w:sz="0" w:space="0" w:color="auto"/>
                <w:left w:val="none" w:sz="0" w:space="0" w:color="auto"/>
                <w:bottom w:val="none" w:sz="0" w:space="0" w:color="auto"/>
                <w:right w:val="none" w:sz="0" w:space="0" w:color="auto"/>
              </w:divBdr>
              <w:divsChild>
                <w:div w:id="278343367">
                  <w:marLeft w:val="0"/>
                  <w:marRight w:val="0"/>
                  <w:marTop w:val="0"/>
                  <w:marBottom w:val="0"/>
                  <w:divBdr>
                    <w:top w:val="none" w:sz="0" w:space="0" w:color="auto"/>
                    <w:left w:val="none" w:sz="0" w:space="0" w:color="auto"/>
                    <w:bottom w:val="none" w:sz="0" w:space="0" w:color="auto"/>
                    <w:right w:val="none" w:sz="0" w:space="0" w:color="auto"/>
                  </w:divBdr>
                  <w:divsChild>
                    <w:div w:id="1623461009">
                      <w:marLeft w:val="0"/>
                      <w:marRight w:val="0"/>
                      <w:marTop w:val="0"/>
                      <w:marBottom w:val="0"/>
                      <w:divBdr>
                        <w:top w:val="none" w:sz="0" w:space="0" w:color="auto"/>
                        <w:left w:val="none" w:sz="0" w:space="0" w:color="auto"/>
                        <w:bottom w:val="none" w:sz="0" w:space="0" w:color="auto"/>
                        <w:right w:val="none" w:sz="0" w:space="0" w:color="auto"/>
                      </w:divBdr>
                      <w:divsChild>
                        <w:div w:id="777676276">
                          <w:marLeft w:val="0"/>
                          <w:marRight w:val="0"/>
                          <w:marTop w:val="0"/>
                          <w:marBottom w:val="0"/>
                          <w:divBdr>
                            <w:top w:val="none" w:sz="0" w:space="0" w:color="auto"/>
                            <w:left w:val="none" w:sz="0" w:space="0" w:color="auto"/>
                            <w:bottom w:val="none" w:sz="0" w:space="0" w:color="auto"/>
                            <w:right w:val="none" w:sz="0" w:space="0" w:color="auto"/>
                          </w:divBdr>
                          <w:divsChild>
                            <w:div w:id="34817377">
                              <w:marLeft w:val="0"/>
                              <w:marRight w:val="0"/>
                              <w:marTop w:val="0"/>
                              <w:marBottom w:val="0"/>
                              <w:divBdr>
                                <w:top w:val="none" w:sz="0" w:space="0" w:color="auto"/>
                                <w:left w:val="none" w:sz="0" w:space="0" w:color="auto"/>
                                <w:bottom w:val="none" w:sz="0" w:space="0" w:color="auto"/>
                                <w:right w:val="none" w:sz="0" w:space="0" w:color="auto"/>
                              </w:divBdr>
                              <w:divsChild>
                                <w:div w:id="18661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569708">
          <w:marLeft w:val="0"/>
          <w:marRight w:val="0"/>
          <w:marTop w:val="0"/>
          <w:marBottom w:val="0"/>
          <w:divBdr>
            <w:top w:val="none" w:sz="0" w:space="0" w:color="auto"/>
            <w:left w:val="none" w:sz="0" w:space="0" w:color="auto"/>
            <w:bottom w:val="none" w:sz="0" w:space="0" w:color="auto"/>
            <w:right w:val="none" w:sz="0" w:space="0" w:color="auto"/>
          </w:divBdr>
          <w:divsChild>
            <w:div w:id="1887375162">
              <w:marLeft w:val="0"/>
              <w:marRight w:val="0"/>
              <w:marTop w:val="0"/>
              <w:marBottom w:val="0"/>
              <w:divBdr>
                <w:top w:val="none" w:sz="0" w:space="0" w:color="auto"/>
                <w:left w:val="none" w:sz="0" w:space="0" w:color="auto"/>
                <w:bottom w:val="none" w:sz="0" w:space="0" w:color="auto"/>
                <w:right w:val="none" w:sz="0" w:space="0" w:color="auto"/>
              </w:divBdr>
              <w:divsChild>
                <w:div w:id="1536381597">
                  <w:marLeft w:val="0"/>
                  <w:marRight w:val="0"/>
                  <w:marTop w:val="0"/>
                  <w:marBottom w:val="0"/>
                  <w:divBdr>
                    <w:top w:val="none" w:sz="0" w:space="0" w:color="auto"/>
                    <w:left w:val="none" w:sz="0" w:space="0" w:color="auto"/>
                    <w:bottom w:val="none" w:sz="0" w:space="0" w:color="auto"/>
                    <w:right w:val="none" w:sz="0" w:space="0" w:color="auto"/>
                  </w:divBdr>
                  <w:divsChild>
                    <w:div w:id="2147307611">
                      <w:marLeft w:val="0"/>
                      <w:marRight w:val="0"/>
                      <w:marTop w:val="0"/>
                      <w:marBottom w:val="0"/>
                      <w:divBdr>
                        <w:top w:val="none" w:sz="0" w:space="0" w:color="auto"/>
                        <w:left w:val="none" w:sz="0" w:space="0" w:color="auto"/>
                        <w:bottom w:val="none" w:sz="0" w:space="0" w:color="auto"/>
                        <w:right w:val="none" w:sz="0" w:space="0" w:color="auto"/>
                      </w:divBdr>
                      <w:divsChild>
                        <w:div w:id="14372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61503">
          <w:marLeft w:val="0"/>
          <w:marRight w:val="0"/>
          <w:marTop w:val="0"/>
          <w:marBottom w:val="0"/>
          <w:divBdr>
            <w:top w:val="none" w:sz="0" w:space="0" w:color="auto"/>
            <w:left w:val="none" w:sz="0" w:space="0" w:color="auto"/>
            <w:bottom w:val="none" w:sz="0" w:space="0" w:color="auto"/>
            <w:right w:val="none" w:sz="0" w:space="0" w:color="auto"/>
          </w:divBdr>
          <w:divsChild>
            <w:div w:id="647900489">
              <w:marLeft w:val="0"/>
              <w:marRight w:val="0"/>
              <w:marTop w:val="0"/>
              <w:marBottom w:val="0"/>
              <w:divBdr>
                <w:top w:val="none" w:sz="0" w:space="0" w:color="auto"/>
                <w:left w:val="none" w:sz="0" w:space="0" w:color="auto"/>
                <w:bottom w:val="none" w:sz="0" w:space="0" w:color="auto"/>
                <w:right w:val="none" w:sz="0" w:space="0" w:color="auto"/>
              </w:divBdr>
              <w:divsChild>
                <w:div w:id="175656389">
                  <w:marLeft w:val="0"/>
                  <w:marRight w:val="0"/>
                  <w:marTop w:val="0"/>
                  <w:marBottom w:val="0"/>
                  <w:divBdr>
                    <w:top w:val="none" w:sz="0" w:space="0" w:color="auto"/>
                    <w:left w:val="none" w:sz="0" w:space="0" w:color="auto"/>
                    <w:bottom w:val="none" w:sz="0" w:space="0" w:color="auto"/>
                    <w:right w:val="none" w:sz="0" w:space="0" w:color="auto"/>
                  </w:divBdr>
                  <w:divsChild>
                    <w:div w:id="420680042">
                      <w:marLeft w:val="0"/>
                      <w:marRight w:val="0"/>
                      <w:marTop w:val="0"/>
                      <w:marBottom w:val="0"/>
                      <w:divBdr>
                        <w:top w:val="none" w:sz="0" w:space="0" w:color="auto"/>
                        <w:left w:val="none" w:sz="0" w:space="0" w:color="auto"/>
                        <w:bottom w:val="none" w:sz="0" w:space="0" w:color="auto"/>
                        <w:right w:val="none" w:sz="0" w:space="0" w:color="auto"/>
                      </w:divBdr>
                      <w:divsChild>
                        <w:div w:id="17019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24688">
          <w:marLeft w:val="0"/>
          <w:marRight w:val="0"/>
          <w:marTop w:val="0"/>
          <w:marBottom w:val="0"/>
          <w:divBdr>
            <w:top w:val="none" w:sz="0" w:space="0" w:color="auto"/>
            <w:left w:val="none" w:sz="0" w:space="0" w:color="auto"/>
            <w:bottom w:val="none" w:sz="0" w:space="0" w:color="auto"/>
            <w:right w:val="none" w:sz="0" w:space="0" w:color="auto"/>
          </w:divBdr>
          <w:divsChild>
            <w:div w:id="1315570838">
              <w:marLeft w:val="0"/>
              <w:marRight w:val="0"/>
              <w:marTop w:val="0"/>
              <w:marBottom w:val="0"/>
              <w:divBdr>
                <w:top w:val="none" w:sz="0" w:space="0" w:color="auto"/>
                <w:left w:val="none" w:sz="0" w:space="0" w:color="auto"/>
                <w:bottom w:val="none" w:sz="0" w:space="0" w:color="auto"/>
                <w:right w:val="none" w:sz="0" w:space="0" w:color="auto"/>
              </w:divBdr>
              <w:divsChild>
                <w:div w:id="2104643064">
                  <w:marLeft w:val="0"/>
                  <w:marRight w:val="0"/>
                  <w:marTop w:val="0"/>
                  <w:marBottom w:val="0"/>
                  <w:divBdr>
                    <w:top w:val="none" w:sz="0" w:space="0" w:color="auto"/>
                    <w:left w:val="none" w:sz="0" w:space="0" w:color="auto"/>
                    <w:bottom w:val="none" w:sz="0" w:space="0" w:color="auto"/>
                    <w:right w:val="none" w:sz="0" w:space="0" w:color="auto"/>
                  </w:divBdr>
                  <w:divsChild>
                    <w:div w:id="1104031340">
                      <w:marLeft w:val="0"/>
                      <w:marRight w:val="0"/>
                      <w:marTop w:val="0"/>
                      <w:marBottom w:val="0"/>
                      <w:divBdr>
                        <w:top w:val="none" w:sz="0" w:space="0" w:color="auto"/>
                        <w:left w:val="none" w:sz="0" w:space="0" w:color="auto"/>
                        <w:bottom w:val="none" w:sz="0" w:space="0" w:color="auto"/>
                        <w:right w:val="none" w:sz="0" w:space="0" w:color="auto"/>
                      </w:divBdr>
                      <w:divsChild>
                        <w:div w:id="15779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90065">
          <w:marLeft w:val="0"/>
          <w:marRight w:val="0"/>
          <w:marTop w:val="0"/>
          <w:marBottom w:val="0"/>
          <w:divBdr>
            <w:top w:val="none" w:sz="0" w:space="0" w:color="auto"/>
            <w:left w:val="none" w:sz="0" w:space="0" w:color="auto"/>
            <w:bottom w:val="none" w:sz="0" w:space="0" w:color="auto"/>
            <w:right w:val="none" w:sz="0" w:space="0" w:color="auto"/>
          </w:divBdr>
          <w:divsChild>
            <w:div w:id="1089617885">
              <w:marLeft w:val="0"/>
              <w:marRight w:val="0"/>
              <w:marTop w:val="0"/>
              <w:marBottom w:val="0"/>
              <w:divBdr>
                <w:top w:val="none" w:sz="0" w:space="0" w:color="auto"/>
                <w:left w:val="none" w:sz="0" w:space="0" w:color="auto"/>
                <w:bottom w:val="none" w:sz="0" w:space="0" w:color="auto"/>
                <w:right w:val="none" w:sz="0" w:space="0" w:color="auto"/>
              </w:divBdr>
              <w:divsChild>
                <w:div w:id="1055734366">
                  <w:marLeft w:val="0"/>
                  <w:marRight w:val="0"/>
                  <w:marTop w:val="0"/>
                  <w:marBottom w:val="0"/>
                  <w:divBdr>
                    <w:top w:val="none" w:sz="0" w:space="0" w:color="auto"/>
                    <w:left w:val="none" w:sz="0" w:space="0" w:color="auto"/>
                    <w:bottom w:val="none" w:sz="0" w:space="0" w:color="auto"/>
                    <w:right w:val="none" w:sz="0" w:space="0" w:color="auto"/>
                  </w:divBdr>
                  <w:divsChild>
                    <w:div w:id="1064329688">
                      <w:marLeft w:val="0"/>
                      <w:marRight w:val="0"/>
                      <w:marTop w:val="0"/>
                      <w:marBottom w:val="0"/>
                      <w:divBdr>
                        <w:top w:val="none" w:sz="0" w:space="0" w:color="auto"/>
                        <w:left w:val="none" w:sz="0" w:space="0" w:color="auto"/>
                        <w:bottom w:val="none" w:sz="0" w:space="0" w:color="auto"/>
                        <w:right w:val="none" w:sz="0" w:space="0" w:color="auto"/>
                      </w:divBdr>
                      <w:divsChild>
                        <w:div w:id="16029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6734">
          <w:marLeft w:val="0"/>
          <w:marRight w:val="0"/>
          <w:marTop w:val="0"/>
          <w:marBottom w:val="0"/>
          <w:divBdr>
            <w:top w:val="none" w:sz="0" w:space="0" w:color="auto"/>
            <w:left w:val="none" w:sz="0" w:space="0" w:color="auto"/>
            <w:bottom w:val="none" w:sz="0" w:space="0" w:color="auto"/>
            <w:right w:val="none" w:sz="0" w:space="0" w:color="auto"/>
          </w:divBdr>
          <w:divsChild>
            <w:div w:id="820123531">
              <w:marLeft w:val="0"/>
              <w:marRight w:val="0"/>
              <w:marTop w:val="0"/>
              <w:marBottom w:val="0"/>
              <w:divBdr>
                <w:top w:val="none" w:sz="0" w:space="0" w:color="auto"/>
                <w:left w:val="none" w:sz="0" w:space="0" w:color="auto"/>
                <w:bottom w:val="none" w:sz="0" w:space="0" w:color="auto"/>
                <w:right w:val="none" w:sz="0" w:space="0" w:color="auto"/>
              </w:divBdr>
              <w:divsChild>
                <w:div w:id="755248670">
                  <w:marLeft w:val="0"/>
                  <w:marRight w:val="0"/>
                  <w:marTop w:val="0"/>
                  <w:marBottom w:val="0"/>
                  <w:divBdr>
                    <w:top w:val="none" w:sz="0" w:space="0" w:color="auto"/>
                    <w:left w:val="none" w:sz="0" w:space="0" w:color="auto"/>
                    <w:bottom w:val="none" w:sz="0" w:space="0" w:color="auto"/>
                    <w:right w:val="none" w:sz="0" w:space="0" w:color="auto"/>
                  </w:divBdr>
                  <w:divsChild>
                    <w:div w:id="1004431565">
                      <w:marLeft w:val="0"/>
                      <w:marRight w:val="0"/>
                      <w:marTop w:val="0"/>
                      <w:marBottom w:val="0"/>
                      <w:divBdr>
                        <w:top w:val="none" w:sz="0" w:space="0" w:color="auto"/>
                        <w:left w:val="none" w:sz="0" w:space="0" w:color="auto"/>
                        <w:bottom w:val="none" w:sz="0" w:space="0" w:color="auto"/>
                        <w:right w:val="none" w:sz="0" w:space="0" w:color="auto"/>
                      </w:divBdr>
                      <w:divsChild>
                        <w:div w:id="1527668931">
                          <w:marLeft w:val="0"/>
                          <w:marRight w:val="0"/>
                          <w:marTop w:val="0"/>
                          <w:marBottom w:val="0"/>
                          <w:divBdr>
                            <w:top w:val="none" w:sz="0" w:space="0" w:color="auto"/>
                            <w:left w:val="none" w:sz="0" w:space="0" w:color="auto"/>
                            <w:bottom w:val="none" w:sz="0" w:space="0" w:color="auto"/>
                            <w:right w:val="none" w:sz="0" w:space="0" w:color="auto"/>
                          </w:divBdr>
                          <w:divsChild>
                            <w:div w:id="1055012820">
                              <w:marLeft w:val="0"/>
                              <w:marRight w:val="0"/>
                              <w:marTop w:val="0"/>
                              <w:marBottom w:val="0"/>
                              <w:divBdr>
                                <w:top w:val="none" w:sz="0" w:space="0" w:color="auto"/>
                                <w:left w:val="none" w:sz="0" w:space="0" w:color="auto"/>
                                <w:bottom w:val="none" w:sz="0" w:space="0" w:color="auto"/>
                                <w:right w:val="none" w:sz="0" w:space="0" w:color="auto"/>
                              </w:divBdr>
                              <w:divsChild>
                                <w:div w:id="1317227213">
                                  <w:marLeft w:val="0"/>
                                  <w:marRight w:val="0"/>
                                  <w:marTop w:val="0"/>
                                  <w:marBottom w:val="0"/>
                                  <w:divBdr>
                                    <w:top w:val="none" w:sz="0" w:space="0" w:color="auto"/>
                                    <w:left w:val="none" w:sz="0" w:space="0" w:color="auto"/>
                                    <w:bottom w:val="none" w:sz="0" w:space="0" w:color="auto"/>
                                    <w:right w:val="none" w:sz="0" w:space="0" w:color="auto"/>
                                  </w:divBdr>
                                  <w:divsChild>
                                    <w:div w:id="1101100583">
                                      <w:marLeft w:val="0"/>
                                      <w:marRight w:val="0"/>
                                      <w:marTop w:val="0"/>
                                      <w:marBottom w:val="0"/>
                                      <w:divBdr>
                                        <w:top w:val="none" w:sz="0" w:space="0" w:color="auto"/>
                                        <w:left w:val="none" w:sz="0" w:space="0" w:color="auto"/>
                                        <w:bottom w:val="none" w:sz="0" w:space="0" w:color="auto"/>
                                        <w:right w:val="none" w:sz="0" w:space="0" w:color="auto"/>
                                      </w:divBdr>
                                      <w:divsChild>
                                        <w:div w:id="579681132">
                                          <w:marLeft w:val="0"/>
                                          <w:marRight w:val="0"/>
                                          <w:marTop w:val="0"/>
                                          <w:marBottom w:val="0"/>
                                          <w:divBdr>
                                            <w:top w:val="none" w:sz="0" w:space="0" w:color="auto"/>
                                            <w:left w:val="none" w:sz="0" w:space="0" w:color="auto"/>
                                            <w:bottom w:val="none" w:sz="0" w:space="0" w:color="auto"/>
                                            <w:right w:val="none" w:sz="0" w:space="0" w:color="auto"/>
                                          </w:divBdr>
                                          <w:divsChild>
                                            <w:div w:id="267733825">
                                              <w:marLeft w:val="0"/>
                                              <w:marRight w:val="0"/>
                                              <w:marTop w:val="0"/>
                                              <w:marBottom w:val="0"/>
                                              <w:divBdr>
                                                <w:top w:val="none" w:sz="0" w:space="0" w:color="auto"/>
                                                <w:left w:val="none" w:sz="0" w:space="0" w:color="auto"/>
                                                <w:bottom w:val="none" w:sz="0" w:space="0" w:color="auto"/>
                                                <w:right w:val="none" w:sz="0" w:space="0" w:color="auto"/>
                                              </w:divBdr>
                                              <w:divsChild>
                                                <w:div w:id="1026369396">
                                                  <w:marLeft w:val="0"/>
                                                  <w:marRight w:val="0"/>
                                                  <w:marTop w:val="0"/>
                                                  <w:marBottom w:val="0"/>
                                                  <w:divBdr>
                                                    <w:top w:val="none" w:sz="0" w:space="0" w:color="auto"/>
                                                    <w:left w:val="none" w:sz="0" w:space="0" w:color="auto"/>
                                                    <w:bottom w:val="none" w:sz="0" w:space="0" w:color="auto"/>
                                                    <w:right w:val="none" w:sz="0" w:space="0" w:color="auto"/>
                                                  </w:divBdr>
                                                  <w:divsChild>
                                                    <w:div w:id="1306928382">
                                                      <w:marLeft w:val="0"/>
                                                      <w:marRight w:val="0"/>
                                                      <w:marTop w:val="0"/>
                                                      <w:marBottom w:val="0"/>
                                                      <w:divBdr>
                                                        <w:top w:val="none" w:sz="0" w:space="0" w:color="auto"/>
                                                        <w:left w:val="none" w:sz="0" w:space="0" w:color="auto"/>
                                                        <w:bottom w:val="none" w:sz="0" w:space="0" w:color="auto"/>
                                                        <w:right w:val="none" w:sz="0" w:space="0" w:color="auto"/>
                                                      </w:divBdr>
                                                      <w:divsChild>
                                                        <w:div w:id="1272277121">
                                                          <w:marLeft w:val="0"/>
                                                          <w:marRight w:val="0"/>
                                                          <w:marTop w:val="0"/>
                                                          <w:marBottom w:val="0"/>
                                                          <w:divBdr>
                                                            <w:top w:val="none" w:sz="0" w:space="0" w:color="auto"/>
                                                            <w:left w:val="none" w:sz="0" w:space="0" w:color="auto"/>
                                                            <w:bottom w:val="none" w:sz="0" w:space="0" w:color="auto"/>
                                                            <w:right w:val="none" w:sz="0" w:space="0" w:color="auto"/>
                                                          </w:divBdr>
                                                          <w:divsChild>
                                                            <w:div w:id="678893735">
                                                              <w:marLeft w:val="0"/>
                                                              <w:marRight w:val="0"/>
                                                              <w:marTop w:val="0"/>
                                                              <w:marBottom w:val="0"/>
                                                              <w:divBdr>
                                                                <w:top w:val="none" w:sz="0" w:space="0" w:color="auto"/>
                                                                <w:left w:val="none" w:sz="0" w:space="0" w:color="auto"/>
                                                                <w:bottom w:val="none" w:sz="0" w:space="0" w:color="auto"/>
                                                                <w:right w:val="none" w:sz="0" w:space="0" w:color="auto"/>
                                                              </w:divBdr>
                                                              <w:divsChild>
                                                                <w:div w:id="84888819">
                                                                  <w:marLeft w:val="0"/>
                                                                  <w:marRight w:val="0"/>
                                                                  <w:marTop w:val="0"/>
                                                                  <w:marBottom w:val="0"/>
                                                                  <w:divBdr>
                                                                    <w:top w:val="none" w:sz="0" w:space="0" w:color="auto"/>
                                                                    <w:left w:val="none" w:sz="0" w:space="0" w:color="auto"/>
                                                                    <w:bottom w:val="none" w:sz="0" w:space="0" w:color="auto"/>
                                                                    <w:right w:val="none" w:sz="0" w:space="0" w:color="auto"/>
                                                                  </w:divBdr>
                                                                  <w:divsChild>
                                                                    <w:div w:id="1093210704">
                                                                      <w:marLeft w:val="0"/>
                                                                      <w:marRight w:val="0"/>
                                                                      <w:marTop w:val="0"/>
                                                                      <w:marBottom w:val="0"/>
                                                                      <w:divBdr>
                                                                        <w:top w:val="none" w:sz="0" w:space="0" w:color="auto"/>
                                                                        <w:left w:val="none" w:sz="0" w:space="0" w:color="auto"/>
                                                                        <w:bottom w:val="none" w:sz="0" w:space="0" w:color="auto"/>
                                                                        <w:right w:val="none" w:sz="0" w:space="0" w:color="auto"/>
                                                                      </w:divBdr>
                                                                      <w:divsChild>
                                                                        <w:div w:id="16409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145753">
                                  <w:marLeft w:val="0"/>
                                  <w:marRight w:val="0"/>
                                  <w:marTop w:val="0"/>
                                  <w:marBottom w:val="0"/>
                                  <w:divBdr>
                                    <w:top w:val="none" w:sz="0" w:space="0" w:color="auto"/>
                                    <w:left w:val="none" w:sz="0" w:space="0" w:color="auto"/>
                                    <w:bottom w:val="none" w:sz="0" w:space="0" w:color="auto"/>
                                    <w:right w:val="none" w:sz="0" w:space="0" w:color="auto"/>
                                  </w:divBdr>
                                  <w:divsChild>
                                    <w:div w:id="370308214">
                                      <w:marLeft w:val="0"/>
                                      <w:marRight w:val="0"/>
                                      <w:marTop w:val="0"/>
                                      <w:marBottom w:val="0"/>
                                      <w:divBdr>
                                        <w:top w:val="none" w:sz="0" w:space="0" w:color="auto"/>
                                        <w:left w:val="none" w:sz="0" w:space="0" w:color="auto"/>
                                        <w:bottom w:val="none" w:sz="0" w:space="0" w:color="auto"/>
                                        <w:right w:val="none" w:sz="0" w:space="0" w:color="auto"/>
                                      </w:divBdr>
                                      <w:divsChild>
                                        <w:div w:id="879823026">
                                          <w:marLeft w:val="0"/>
                                          <w:marRight w:val="0"/>
                                          <w:marTop w:val="0"/>
                                          <w:marBottom w:val="0"/>
                                          <w:divBdr>
                                            <w:top w:val="none" w:sz="0" w:space="0" w:color="auto"/>
                                            <w:left w:val="none" w:sz="0" w:space="0" w:color="auto"/>
                                            <w:bottom w:val="none" w:sz="0" w:space="0" w:color="auto"/>
                                            <w:right w:val="none" w:sz="0" w:space="0" w:color="auto"/>
                                          </w:divBdr>
                                          <w:divsChild>
                                            <w:div w:id="1728529824">
                                              <w:marLeft w:val="0"/>
                                              <w:marRight w:val="0"/>
                                              <w:marTop w:val="0"/>
                                              <w:marBottom w:val="0"/>
                                              <w:divBdr>
                                                <w:top w:val="none" w:sz="0" w:space="0" w:color="auto"/>
                                                <w:left w:val="none" w:sz="0" w:space="0" w:color="auto"/>
                                                <w:bottom w:val="none" w:sz="0" w:space="0" w:color="auto"/>
                                                <w:right w:val="none" w:sz="0" w:space="0" w:color="auto"/>
                                              </w:divBdr>
                                              <w:divsChild>
                                                <w:div w:id="1108046162">
                                                  <w:marLeft w:val="0"/>
                                                  <w:marRight w:val="0"/>
                                                  <w:marTop w:val="0"/>
                                                  <w:marBottom w:val="0"/>
                                                  <w:divBdr>
                                                    <w:top w:val="none" w:sz="0" w:space="0" w:color="auto"/>
                                                    <w:left w:val="none" w:sz="0" w:space="0" w:color="auto"/>
                                                    <w:bottom w:val="none" w:sz="0" w:space="0" w:color="auto"/>
                                                    <w:right w:val="none" w:sz="0" w:space="0" w:color="auto"/>
                                                  </w:divBdr>
                                                </w:div>
                                                <w:div w:id="1730036940">
                                                  <w:marLeft w:val="0"/>
                                                  <w:marRight w:val="0"/>
                                                  <w:marTop w:val="0"/>
                                                  <w:marBottom w:val="0"/>
                                                  <w:divBdr>
                                                    <w:top w:val="none" w:sz="0" w:space="0" w:color="auto"/>
                                                    <w:left w:val="none" w:sz="0" w:space="0" w:color="auto"/>
                                                    <w:bottom w:val="none" w:sz="0" w:space="0" w:color="auto"/>
                                                    <w:right w:val="none" w:sz="0" w:space="0" w:color="auto"/>
                                                  </w:divBdr>
                                                  <w:divsChild>
                                                    <w:div w:id="1897664658">
                                                      <w:marLeft w:val="0"/>
                                                      <w:marRight w:val="0"/>
                                                      <w:marTop w:val="0"/>
                                                      <w:marBottom w:val="0"/>
                                                      <w:divBdr>
                                                        <w:top w:val="none" w:sz="0" w:space="0" w:color="auto"/>
                                                        <w:left w:val="none" w:sz="0" w:space="0" w:color="auto"/>
                                                        <w:bottom w:val="none" w:sz="0" w:space="0" w:color="auto"/>
                                                        <w:right w:val="none" w:sz="0" w:space="0" w:color="auto"/>
                                                      </w:divBdr>
                                                    </w:div>
                                                    <w:div w:id="8285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992">
                                  <w:marLeft w:val="0"/>
                                  <w:marRight w:val="0"/>
                                  <w:marTop w:val="0"/>
                                  <w:marBottom w:val="0"/>
                                  <w:divBdr>
                                    <w:top w:val="none" w:sz="0" w:space="0" w:color="auto"/>
                                    <w:left w:val="none" w:sz="0" w:space="0" w:color="auto"/>
                                    <w:bottom w:val="none" w:sz="0" w:space="0" w:color="auto"/>
                                    <w:right w:val="none" w:sz="0" w:space="0" w:color="auto"/>
                                  </w:divBdr>
                                  <w:divsChild>
                                    <w:div w:id="877206338">
                                      <w:marLeft w:val="0"/>
                                      <w:marRight w:val="0"/>
                                      <w:marTop w:val="0"/>
                                      <w:marBottom w:val="0"/>
                                      <w:divBdr>
                                        <w:top w:val="none" w:sz="0" w:space="0" w:color="auto"/>
                                        <w:left w:val="none" w:sz="0" w:space="0" w:color="auto"/>
                                        <w:bottom w:val="none" w:sz="0" w:space="0" w:color="auto"/>
                                        <w:right w:val="none" w:sz="0" w:space="0" w:color="auto"/>
                                      </w:divBdr>
                                      <w:divsChild>
                                        <w:div w:id="307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9317">
                  <w:marLeft w:val="0"/>
                  <w:marRight w:val="0"/>
                  <w:marTop w:val="0"/>
                  <w:marBottom w:val="0"/>
                  <w:divBdr>
                    <w:top w:val="none" w:sz="0" w:space="0" w:color="auto"/>
                    <w:left w:val="none" w:sz="0" w:space="0" w:color="auto"/>
                    <w:bottom w:val="none" w:sz="0" w:space="0" w:color="auto"/>
                    <w:right w:val="none" w:sz="0" w:space="0" w:color="auto"/>
                  </w:divBdr>
                  <w:divsChild>
                    <w:div w:id="1683244344">
                      <w:marLeft w:val="0"/>
                      <w:marRight w:val="0"/>
                      <w:marTop w:val="0"/>
                      <w:marBottom w:val="0"/>
                      <w:divBdr>
                        <w:top w:val="none" w:sz="0" w:space="0" w:color="auto"/>
                        <w:left w:val="none" w:sz="0" w:space="0" w:color="auto"/>
                        <w:bottom w:val="none" w:sz="0" w:space="0" w:color="auto"/>
                        <w:right w:val="none" w:sz="0" w:space="0" w:color="auto"/>
                      </w:divBdr>
                      <w:divsChild>
                        <w:div w:id="1289356401">
                          <w:marLeft w:val="0"/>
                          <w:marRight w:val="0"/>
                          <w:marTop w:val="0"/>
                          <w:marBottom w:val="0"/>
                          <w:divBdr>
                            <w:top w:val="none" w:sz="0" w:space="0" w:color="auto"/>
                            <w:left w:val="none" w:sz="0" w:space="0" w:color="auto"/>
                            <w:bottom w:val="none" w:sz="0" w:space="0" w:color="auto"/>
                            <w:right w:val="none" w:sz="0" w:space="0" w:color="auto"/>
                          </w:divBdr>
                          <w:divsChild>
                            <w:div w:id="1784299213">
                              <w:marLeft w:val="0"/>
                              <w:marRight w:val="0"/>
                              <w:marTop w:val="0"/>
                              <w:marBottom w:val="0"/>
                              <w:divBdr>
                                <w:top w:val="none" w:sz="0" w:space="0" w:color="auto"/>
                                <w:left w:val="none" w:sz="0" w:space="0" w:color="auto"/>
                                <w:bottom w:val="none" w:sz="0" w:space="0" w:color="auto"/>
                                <w:right w:val="none" w:sz="0" w:space="0" w:color="auto"/>
                              </w:divBdr>
                              <w:divsChild>
                                <w:div w:id="997995939">
                                  <w:marLeft w:val="0"/>
                                  <w:marRight w:val="0"/>
                                  <w:marTop w:val="0"/>
                                  <w:marBottom w:val="0"/>
                                  <w:divBdr>
                                    <w:top w:val="none" w:sz="0" w:space="0" w:color="auto"/>
                                    <w:left w:val="none" w:sz="0" w:space="0" w:color="auto"/>
                                    <w:bottom w:val="none" w:sz="0" w:space="0" w:color="auto"/>
                                    <w:right w:val="none" w:sz="0" w:space="0" w:color="auto"/>
                                  </w:divBdr>
                                  <w:divsChild>
                                    <w:div w:id="1325430650">
                                      <w:marLeft w:val="0"/>
                                      <w:marRight w:val="0"/>
                                      <w:marTop w:val="0"/>
                                      <w:marBottom w:val="0"/>
                                      <w:divBdr>
                                        <w:top w:val="none" w:sz="0" w:space="0" w:color="auto"/>
                                        <w:left w:val="none" w:sz="0" w:space="0" w:color="auto"/>
                                        <w:bottom w:val="none" w:sz="0" w:space="0" w:color="auto"/>
                                        <w:right w:val="none" w:sz="0" w:space="0" w:color="auto"/>
                                      </w:divBdr>
                                      <w:divsChild>
                                        <w:div w:id="9477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32787">
      <w:bodyDiv w:val="1"/>
      <w:marLeft w:val="0"/>
      <w:marRight w:val="0"/>
      <w:marTop w:val="0"/>
      <w:marBottom w:val="0"/>
      <w:divBdr>
        <w:top w:val="none" w:sz="0" w:space="0" w:color="auto"/>
        <w:left w:val="none" w:sz="0" w:space="0" w:color="auto"/>
        <w:bottom w:val="none" w:sz="0" w:space="0" w:color="auto"/>
        <w:right w:val="none" w:sz="0" w:space="0" w:color="auto"/>
      </w:divBdr>
      <w:divsChild>
        <w:div w:id="363211122">
          <w:marLeft w:val="0"/>
          <w:marRight w:val="0"/>
          <w:marTop w:val="0"/>
          <w:marBottom w:val="0"/>
          <w:divBdr>
            <w:top w:val="none" w:sz="0" w:space="0" w:color="auto"/>
            <w:left w:val="none" w:sz="0" w:space="0" w:color="auto"/>
            <w:bottom w:val="none" w:sz="0" w:space="0" w:color="auto"/>
            <w:right w:val="none" w:sz="0" w:space="0" w:color="auto"/>
          </w:divBdr>
          <w:divsChild>
            <w:div w:id="1015766837">
              <w:marLeft w:val="0"/>
              <w:marRight w:val="0"/>
              <w:marTop w:val="0"/>
              <w:marBottom w:val="0"/>
              <w:divBdr>
                <w:top w:val="none" w:sz="0" w:space="0" w:color="auto"/>
                <w:left w:val="none" w:sz="0" w:space="0" w:color="auto"/>
                <w:bottom w:val="none" w:sz="0" w:space="0" w:color="auto"/>
                <w:right w:val="none" w:sz="0" w:space="0" w:color="auto"/>
              </w:divBdr>
              <w:divsChild>
                <w:div w:id="2028217816">
                  <w:marLeft w:val="0"/>
                  <w:marRight w:val="0"/>
                  <w:marTop w:val="0"/>
                  <w:marBottom w:val="0"/>
                  <w:divBdr>
                    <w:top w:val="none" w:sz="0" w:space="0" w:color="auto"/>
                    <w:left w:val="none" w:sz="0" w:space="0" w:color="auto"/>
                    <w:bottom w:val="none" w:sz="0" w:space="0" w:color="auto"/>
                    <w:right w:val="none" w:sz="0" w:space="0" w:color="auto"/>
                  </w:divBdr>
                  <w:divsChild>
                    <w:div w:id="388504491">
                      <w:marLeft w:val="0"/>
                      <w:marRight w:val="0"/>
                      <w:marTop w:val="0"/>
                      <w:marBottom w:val="0"/>
                      <w:divBdr>
                        <w:top w:val="none" w:sz="0" w:space="0" w:color="auto"/>
                        <w:left w:val="none" w:sz="0" w:space="0" w:color="auto"/>
                        <w:bottom w:val="none" w:sz="0" w:space="0" w:color="auto"/>
                        <w:right w:val="none" w:sz="0" w:space="0" w:color="auto"/>
                      </w:divBdr>
                    </w:div>
                  </w:divsChild>
                </w:div>
                <w:div w:id="1887450671">
                  <w:marLeft w:val="0"/>
                  <w:marRight w:val="0"/>
                  <w:marTop w:val="0"/>
                  <w:marBottom w:val="0"/>
                  <w:divBdr>
                    <w:top w:val="none" w:sz="0" w:space="0" w:color="auto"/>
                    <w:left w:val="none" w:sz="0" w:space="0" w:color="auto"/>
                    <w:bottom w:val="none" w:sz="0" w:space="0" w:color="auto"/>
                    <w:right w:val="none" w:sz="0" w:space="0" w:color="auto"/>
                  </w:divBdr>
                  <w:divsChild>
                    <w:div w:id="1771050148">
                      <w:marLeft w:val="0"/>
                      <w:marRight w:val="0"/>
                      <w:marTop w:val="0"/>
                      <w:marBottom w:val="0"/>
                      <w:divBdr>
                        <w:top w:val="none" w:sz="0" w:space="0" w:color="auto"/>
                        <w:left w:val="none" w:sz="0" w:space="0" w:color="auto"/>
                        <w:bottom w:val="none" w:sz="0" w:space="0" w:color="auto"/>
                        <w:right w:val="none" w:sz="0" w:space="0" w:color="auto"/>
                      </w:divBdr>
                      <w:divsChild>
                        <w:div w:id="1816216013">
                          <w:marLeft w:val="0"/>
                          <w:marRight w:val="0"/>
                          <w:marTop w:val="0"/>
                          <w:marBottom w:val="0"/>
                          <w:divBdr>
                            <w:top w:val="none" w:sz="0" w:space="0" w:color="auto"/>
                            <w:left w:val="none" w:sz="0" w:space="0" w:color="auto"/>
                            <w:bottom w:val="none" w:sz="0" w:space="0" w:color="auto"/>
                            <w:right w:val="none" w:sz="0" w:space="0" w:color="auto"/>
                          </w:divBdr>
                          <w:divsChild>
                            <w:div w:id="17007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19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1F336810-A15B-8244-BE03-38999AB134E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Gene Ethics</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 Mastus</cp:lastModifiedBy>
  <cp:revision>2</cp:revision>
  <cp:lastPrinted>2020-06-01T10:52:00Z</cp:lastPrinted>
  <dcterms:created xsi:type="dcterms:W3CDTF">2020-06-18T05:12:00Z</dcterms:created>
  <dcterms:modified xsi:type="dcterms:W3CDTF">2020-06-18T05:12:00Z</dcterms:modified>
</cp:coreProperties>
</file>